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FMA depot</w:t>
      </w:r>
    </w:p>
    <w:p>
      <w:r>
        <w:t>All routes: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1995"/>
        <w:gridCol w:w="1995"/>
        <w:gridCol w:w="1995"/>
        <w:gridCol w:w="3423"/>
      </w:tblGrid>
      <w:tr>
        <w:trPr>
          <w:tblHeader w:val="true"/>
        </w:trPr>
        <w:tc>
          <w:tcPr>
            <w:tcW w:type="dxa" w:w="1995"/>
          </w:tcPr>
          <w:p>
            <w:r>
              <w:t>sr</w:t>
            </w:r>
          </w:p>
        </w:tc>
        <w:tc>
          <w:tcPr>
            <w:tcW w:type="dxa" w:w="1995"/>
          </w:tcPr>
          <w:p>
            <w:r>
              <w:t>Route Name</w:t>
            </w:r>
          </w:p>
        </w:tc>
        <w:tc>
          <w:tcPr>
            <w:tcW w:type="dxa" w:w="1995"/>
          </w:tcPr>
          <w:p>
            <w:r>
              <w:t>Route Name 2</w:t>
            </w:r>
          </w:p>
        </w:tc>
        <w:tc>
          <w:tcPr>
            <w:tcW w:type="dxa" w:w="1995"/>
          </w:tcPr>
          <w:p>
            <w:r>
              <w:t>Bus type(s)</w:t>
            </w:r>
          </w:p>
        </w:tc>
        <w:tc>
          <w:tcPr>
            <w:tcW w:type="dxa" w:w="1995"/>
          </w:tcPr>
          <w:p>
            <w:r>
              <w:t>Remarks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1995"/>
          </w:tcPr>
          <w:p>
            <w:r>
              <w:t>3</w:t>
            </w:r>
          </w:p>
        </w:tc>
        <w:tc>
          <w:tcPr>
            <w:tcW w:type="dxa" w:w="1995"/>
          </w:tcPr>
          <w:p>
            <w:r>
              <w:t>3</w:t>
            </w:r>
          </w:p>
        </w:tc>
        <w:tc>
          <w:tcPr>
            <w:tcW w:type="dxa" w:w="1995"/>
          </w:tcPr>
          <w:p>
            <w:r/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1995"/>
          </w:tcPr>
          <w:p>
            <w:r>
              <w:t>8AK</w:t>
            </w:r>
          </w:p>
        </w:tc>
        <w:tc>
          <w:tcPr>
            <w:tcW w:type="dxa" w:w="1995"/>
          </w:tcPr>
          <w:p>
            <w:r>
              <w:t>8AK</w:t>
            </w:r>
          </w:p>
        </w:tc>
        <w:tc>
          <w:tcPr>
            <w:tcW w:type="dxa" w:w="1995"/>
          </w:tcPr>
          <w:p>
            <w:r/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1995"/>
          </w:tcPr>
          <w:p>
            <w:r>
              <w:t>8ATG</w:t>
            </w:r>
          </w:p>
        </w:tc>
        <w:tc>
          <w:tcPr>
            <w:tcW w:type="dxa" w:w="1995"/>
          </w:tcPr>
          <w:p>
            <w:r>
              <w:t>8ATG</w:t>
            </w:r>
          </w:p>
        </w:tc>
        <w:tc>
          <w:tcPr>
            <w:tcW w:type="dxa" w:w="1995"/>
          </w:tcPr>
          <w:p>
            <w:r/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1995"/>
          </w:tcPr>
          <w:p>
            <w:r>
              <w:t>8AU</w:t>
            </w:r>
          </w:p>
        </w:tc>
        <w:tc>
          <w:tcPr>
            <w:tcW w:type="dxa" w:w="1995"/>
          </w:tcPr>
          <w:p>
            <w:r>
              <w:t>8AU</w:t>
            </w:r>
          </w:p>
        </w:tc>
        <w:tc>
          <w:tcPr>
            <w:tcW w:type="dxa" w:w="1995"/>
          </w:tcPr>
          <w:p>
            <w:r/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1995"/>
          </w:tcPr>
          <w:p>
            <w:r>
              <w:t>8DB</w:t>
            </w:r>
          </w:p>
        </w:tc>
        <w:tc>
          <w:tcPr>
            <w:tcW w:type="dxa" w:w="1995"/>
          </w:tcPr>
          <w:p>
            <w:r>
              <w:t>8DB</w:t>
            </w:r>
          </w:p>
        </w:tc>
        <w:tc>
          <w:tcPr>
            <w:tcW w:type="dxa" w:w="1995"/>
          </w:tcPr>
          <w:p>
            <w:r/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1995"/>
          </w:tcPr>
          <w:p>
            <w:r>
              <w:t>8DFM</w:t>
            </w:r>
          </w:p>
        </w:tc>
        <w:tc>
          <w:tcPr>
            <w:tcW w:type="dxa" w:w="1995"/>
          </w:tcPr>
          <w:p>
            <w:r>
              <w:t>8DFM</w:t>
            </w:r>
          </w:p>
        </w:tc>
        <w:tc>
          <w:tcPr>
            <w:tcW w:type="dxa" w:w="1995"/>
          </w:tcPr>
          <w:p>
            <w:r/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1995"/>
          </w:tcPr>
          <w:p>
            <w:r>
              <w:t>8DZ</w:t>
            </w:r>
          </w:p>
        </w:tc>
        <w:tc>
          <w:tcPr>
            <w:tcW w:type="dxa" w:w="1995"/>
          </w:tcPr>
          <w:p>
            <w:r>
              <w:t>8DZ</w:t>
            </w:r>
          </w:p>
        </w:tc>
        <w:tc>
          <w:tcPr>
            <w:tcW w:type="dxa" w:w="1995"/>
          </w:tcPr>
          <w:p>
            <w:r/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1995"/>
          </w:tcPr>
          <w:p>
            <w:r>
              <w:t>8JM</w:t>
            </w:r>
          </w:p>
        </w:tc>
        <w:tc>
          <w:tcPr>
            <w:tcW w:type="dxa" w:w="1995"/>
          </w:tcPr>
          <w:p>
            <w:r>
              <w:t>8JM</w:t>
            </w:r>
          </w:p>
        </w:tc>
        <w:tc>
          <w:tcPr>
            <w:tcW w:type="dxa" w:w="1995"/>
          </w:tcPr>
          <w:p>
            <w:r/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1995"/>
          </w:tcPr>
          <w:p>
            <w:r>
              <w:t>8JMD</w:t>
            </w:r>
          </w:p>
        </w:tc>
        <w:tc>
          <w:tcPr>
            <w:tcW w:type="dxa" w:w="1995"/>
          </w:tcPr>
          <w:p>
            <w:r>
              <w:t>8JMD</w:t>
            </w:r>
          </w:p>
        </w:tc>
        <w:tc>
          <w:tcPr>
            <w:tcW w:type="dxa" w:w="1995"/>
          </w:tcPr>
          <w:p>
            <w:r/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1995"/>
          </w:tcPr>
          <w:p>
            <w:r>
              <w:t>8M</w:t>
            </w:r>
          </w:p>
        </w:tc>
        <w:tc>
          <w:tcPr>
            <w:tcW w:type="dxa" w:w="1995"/>
          </w:tcPr>
          <w:p>
            <w:r>
              <w:t>8M</w:t>
            </w:r>
          </w:p>
        </w:tc>
        <w:tc>
          <w:tcPr>
            <w:tcW w:type="dxa" w:w="1995"/>
          </w:tcPr>
          <w:p>
            <w:r/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1995"/>
          </w:tcPr>
          <w:p>
            <w:r>
              <w:t>8M67L</w:t>
            </w:r>
          </w:p>
        </w:tc>
        <w:tc>
          <w:tcPr>
            <w:tcW w:type="dxa" w:w="1995"/>
          </w:tcPr>
          <w:p>
            <w:r>
              <w:t>8M67L</w:t>
            </w:r>
          </w:p>
        </w:tc>
        <w:tc>
          <w:tcPr>
            <w:tcW w:type="dxa" w:w="1995"/>
          </w:tcPr>
          <w:p>
            <w:r/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1995"/>
          </w:tcPr>
          <w:p>
            <w:r>
              <w:t>8MFD</w:t>
            </w:r>
          </w:p>
        </w:tc>
        <w:tc>
          <w:tcPr>
            <w:tcW w:type="dxa" w:w="1995"/>
          </w:tcPr>
          <w:p>
            <w:r>
              <w:t>8MFD</w:t>
            </w:r>
          </w:p>
        </w:tc>
        <w:tc>
          <w:tcPr>
            <w:tcW w:type="dxa" w:w="1995"/>
          </w:tcPr>
          <w:p>
            <w:r/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1995"/>
          </w:tcPr>
          <w:p>
            <w:r>
              <w:t>8MP</w:t>
            </w:r>
          </w:p>
        </w:tc>
        <w:tc>
          <w:tcPr>
            <w:tcW w:type="dxa" w:w="1995"/>
          </w:tcPr>
          <w:p>
            <w:r>
              <w:t>8MP</w:t>
            </w:r>
          </w:p>
        </w:tc>
        <w:tc>
          <w:tcPr>
            <w:tcW w:type="dxa" w:w="1995"/>
          </w:tcPr>
          <w:p>
            <w:r/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1995"/>
          </w:tcPr>
          <w:p>
            <w:r>
              <w:t>9X</w:t>
            </w:r>
          </w:p>
        </w:tc>
        <w:tc>
          <w:tcPr>
            <w:tcW w:type="dxa" w:w="1995"/>
          </w:tcPr>
          <w:p>
            <w:r>
              <w:t>9X</w:t>
            </w:r>
          </w:p>
        </w:tc>
        <w:tc>
          <w:tcPr>
            <w:tcW w:type="dxa" w:w="1995"/>
          </w:tcPr>
          <w:p>
            <w:r/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1995"/>
          </w:tcPr>
          <w:p>
            <w:r>
              <w:t>9X272G</w:t>
            </w:r>
          </w:p>
        </w:tc>
        <w:tc>
          <w:tcPr>
            <w:tcW w:type="dxa" w:w="1995"/>
          </w:tcPr>
          <w:p>
            <w:r>
              <w:t>9X272G</w:t>
            </w:r>
          </w:p>
        </w:tc>
        <w:tc>
          <w:tcPr>
            <w:tcW w:type="dxa" w:w="1995"/>
          </w:tcPr>
          <w:p>
            <w:r/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1995"/>
          </w:tcPr>
          <w:p>
            <w:r>
              <w:t>9X2752K</w:t>
            </w:r>
          </w:p>
        </w:tc>
        <w:tc>
          <w:tcPr>
            <w:tcW w:type="dxa" w:w="1995"/>
          </w:tcPr>
          <w:p>
            <w:r>
              <w:t>9X2752K</w:t>
            </w:r>
          </w:p>
        </w:tc>
        <w:tc>
          <w:tcPr>
            <w:tcW w:type="dxa" w:w="1995"/>
          </w:tcPr>
          <w:p>
            <w:r/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1995"/>
          </w:tcPr>
          <w:p>
            <w:r>
              <w:t>9XC</w:t>
            </w:r>
          </w:p>
        </w:tc>
        <w:tc>
          <w:tcPr>
            <w:tcW w:type="dxa" w:w="1995"/>
          </w:tcPr>
          <w:p>
            <w:r>
              <w:t>9XC</w:t>
            </w:r>
          </w:p>
        </w:tc>
        <w:tc>
          <w:tcPr>
            <w:tcW w:type="dxa" w:w="1995"/>
          </w:tcPr>
          <w:p>
            <w:r/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1995"/>
          </w:tcPr>
          <w:p>
            <w:r>
              <w:t>9YF</w:t>
            </w:r>
          </w:p>
        </w:tc>
        <w:tc>
          <w:tcPr>
            <w:tcW w:type="dxa" w:w="1995"/>
          </w:tcPr>
          <w:p>
            <w:r>
              <w:t>9YF</w:t>
            </w:r>
          </w:p>
        </w:tc>
        <w:tc>
          <w:tcPr>
            <w:tcW w:type="dxa" w:w="1995"/>
          </w:tcPr>
          <w:p>
            <w:r/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1995"/>
          </w:tcPr>
          <w:p>
            <w:r>
              <w:t>9YK</w:t>
            </w:r>
          </w:p>
        </w:tc>
        <w:tc>
          <w:tcPr>
            <w:tcW w:type="dxa" w:w="1995"/>
          </w:tcPr>
          <w:p>
            <w:r>
              <w:t>9YK</w:t>
            </w:r>
          </w:p>
        </w:tc>
        <w:tc>
          <w:tcPr>
            <w:tcW w:type="dxa" w:w="1995"/>
          </w:tcPr>
          <w:p>
            <w:r/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1995"/>
          </w:tcPr>
          <w:p>
            <w:r>
              <w:t>63FMD</w:t>
            </w:r>
          </w:p>
        </w:tc>
        <w:tc>
          <w:tcPr>
            <w:tcW w:type="dxa" w:w="1995"/>
          </w:tcPr>
          <w:p>
            <w:r>
              <w:t>63FMD</w:t>
            </w:r>
          </w:p>
        </w:tc>
        <w:tc>
          <w:tcPr>
            <w:tcW w:type="dxa" w:w="1995"/>
          </w:tcPr>
          <w:p>
            <w:r/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1995"/>
          </w:tcPr>
          <w:p>
            <w:r>
              <w:t>63M</w:t>
            </w:r>
          </w:p>
        </w:tc>
        <w:tc>
          <w:tcPr>
            <w:tcW w:type="dxa" w:w="1995"/>
          </w:tcPr>
          <w:p>
            <w:r>
              <w:t>63M</w:t>
            </w:r>
          </w:p>
        </w:tc>
        <w:tc>
          <w:tcPr>
            <w:tcW w:type="dxa" w:w="1995"/>
          </w:tcPr>
          <w:p>
            <w:r/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1995"/>
          </w:tcPr>
          <w:p>
            <w:r>
              <w:t>65G</w:t>
            </w:r>
          </w:p>
        </w:tc>
        <w:tc>
          <w:tcPr>
            <w:tcW w:type="dxa" w:w="1995"/>
          </w:tcPr>
          <w:p>
            <w:r>
              <w:t>65G</w:t>
            </w:r>
          </w:p>
        </w:tc>
        <w:tc>
          <w:tcPr>
            <w:tcW w:type="dxa" w:w="1995"/>
          </w:tcPr>
          <w:p>
            <w:r/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1995"/>
          </w:tcPr>
          <w:p>
            <w:r>
              <w:t>65M</w:t>
            </w:r>
          </w:p>
        </w:tc>
        <w:tc>
          <w:tcPr>
            <w:tcW w:type="dxa" w:w="1995"/>
          </w:tcPr>
          <w:p>
            <w:r>
              <w:t>65M</w:t>
            </w:r>
          </w:p>
        </w:tc>
        <w:tc>
          <w:tcPr>
            <w:tcW w:type="dxa" w:w="1995"/>
          </w:tcPr>
          <w:p>
            <w:r/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1995"/>
          </w:tcPr>
          <w:p>
            <w:r>
              <w:t>65S</w:t>
            </w:r>
          </w:p>
        </w:tc>
        <w:tc>
          <w:tcPr>
            <w:tcW w:type="dxa" w:w="1995"/>
          </w:tcPr>
          <w:p>
            <w:r>
              <w:t>65S</w:t>
            </w:r>
          </w:p>
        </w:tc>
        <w:tc>
          <w:tcPr>
            <w:tcW w:type="dxa" w:w="1995"/>
          </w:tcPr>
          <w:p>
            <w:r/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1995"/>
          </w:tcPr>
          <w:p>
            <w:r>
              <w:t>66G</w:t>
            </w:r>
          </w:p>
        </w:tc>
        <w:tc>
          <w:tcPr>
            <w:tcW w:type="dxa" w:w="1995"/>
          </w:tcPr>
          <w:p>
            <w:r>
              <w:t>66G</w:t>
            </w:r>
          </w:p>
        </w:tc>
        <w:tc>
          <w:tcPr>
            <w:tcW w:type="dxa" w:w="1995"/>
          </w:tcPr>
          <w:p>
            <w:r/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1995"/>
          </w:tcPr>
          <w:p>
            <w:r>
              <w:t>67LS</w:t>
            </w:r>
          </w:p>
        </w:tc>
        <w:tc>
          <w:tcPr>
            <w:tcW w:type="dxa" w:w="1995"/>
          </w:tcPr>
          <w:p>
            <w:r>
              <w:t>67LS</w:t>
            </w:r>
          </w:p>
        </w:tc>
        <w:tc>
          <w:tcPr>
            <w:tcW w:type="dxa" w:w="1995"/>
          </w:tcPr>
          <w:p>
            <w:r/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1995"/>
          </w:tcPr>
          <w:p>
            <w:r>
              <w:t>67U</w:t>
            </w:r>
          </w:p>
        </w:tc>
        <w:tc>
          <w:tcPr>
            <w:tcW w:type="dxa" w:w="1995"/>
          </w:tcPr>
          <w:p>
            <w:r>
              <w:t>67U</w:t>
            </w:r>
          </w:p>
        </w:tc>
        <w:tc>
          <w:tcPr>
            <w:tcW w:type="dxa" w:w="1995"/>
          </w:tcPr>
          <w:p>
            <w:r/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1995"/>
          </w:tcPr>
          <w:p>
            <w:r>
              <w:t>70</w:t>
            </w:r>
          </w:p>
        </w:tc>
        <w:tc>
          <w:tcPr>
            <w:tcW w:type="dxa" w:w="1995"/>
          </w:tcPr>
          <w:p>
            <w:r>
              <w:t>70</w:t>
            </w:r>
          </w:p>
        </w:tc>
        <w:tc>
          <w:tcPr>
            <w:tcW w:type="dxa" w:w="1995"/>
          </w:tcPr>
          <w:p>
            <w:r/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1995"/>
          </w:tcPr>
          <w:p>
            <w:r>
              <w:t>70A</w:t>
            </w:r>
          </w:p>
        </w:tc>
        <w:tc>
          <w:tcPr>
            <w:tcW w:type="dxa" w:w="1995"/>
          </w:tcPr>
          <w:p>
            <w:r>
              <w:t>70A</w:t>
            </w:r>
          </w:p>
        </w:tc>
        <w:tc>
          <w:tcPr>
            <w:tcW w:type="dxa" w:w="1995"/>
          </w:tcPr>
          <w:p>
            <w:r/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1995"/>
          </w:tcPr>
          <w:p>
            <w:r>
              <w:t>71</w:t>
            </w:r>
          </w:p>
        </w:tc>
        <w:tc>
          <w:tcPr>
            <w:tcW w:type="dxa" w:w="1995"/>
          </w:tcPr>
          <w:p>
            <w:r>
              <w:t>71</w:t>
            </w:r>
          </w:p>
        </w:tc>
        <w:tc>
          <w:tcPr>
            <w:tcW w:type="dxa" w:w="1995"/>
          </w:tcPr>
          <w:p>
            <w:r/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1995"/>
          </w:tcPr>
          <w:p>
            <w:r>
              <w:t>72V</w:t>
            </w:r>
          </w:p>
        </w:tc>
        <w:tc>
          <w:tcPr>
            <w:tcW w:type="dxa" w:w="1995"/>
          </w:tcPr>
          <w:p>
            <w:r>
              <w:t>72V</w:t>
            </w:r>
          </w:p>
        </w:tc>
        <w:tc>
          <w:tcPr>
            <w:tcW w:type="dxa" w:w="1995"/>
          </w:tcPr>
          <w:p>
            <w:r/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1995"/>
          </w:tcPr>
          <w:p>
            <w:r>
              <w:t>72C</w:t>
            </w:r>
          </w:p>
        </w:tc>
        <w:tc>
          <w:tcPr>
            <w:tcW w:type="dxa" w:w="1995"/>
          </w:tcPr>
          <w:p>
            <w:r>
              <w:t>72C</w:t>
            </w:r>
          </w:p>
        </w:tc>
        <w:tc>
          <w:tcPr>
            <w:tcW w:type="dxa" w:w="1995"/>
          </w:tcPr>
          <w:p>
            <w:r/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1995"/>
          </w:tcPr>
          <w:p>
            <w:r>
              <w:t>72H</w:t>
            </w:r>
          </w:p>
        </w:tc>
        <w:tc>
          <w:tcPr>
            <w:tcW w:type="dxa" w:w="1995"/>
          </w:tcPr>
          <w:p>
            <w:r>
              <w:t>72H</w:t>
            </w:r>
          </w:p>
        </w:tc>
        <w:tc>
          <w:tcPr>
            <w:tcW w:type="dxa" w:w="1995"/>
          </w:tcPr>
          <w:p>
            <w:r/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1995"/>
          </w:tcPr>
          <w:p>
            <w:r>
              <w:t>75A</w:t>
            </w:r>
          </w:p>
        </w:tc>
        <w:tc>
          <w:tcPr>
            <w:tcW w:type="dxa" w:w="1995"/>
          </w:tcPr>
          <w:p>
            <w:r>
              <w:t>75A</w:t>
            </w:r>
          </w:p>
        </w:tc>
        <w:tc>
          <w:tcPr>
            <w:tcW w:type="dxa" w:w="1995"/>
          </w:tcPr>
          <w:p>
            <w:r/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1995"/>
          </w:tcPr>
          <w:p>
            <w:r>
              <w:t>85</w:t>
            </w:r>
          </w:p>
        </w:tc>
        <w:tc>
          <w:tcPr>
            <w:tcW w:type="dxa" w:w="1995"/>
          </w:tcPr>
          <w:p>
            <w:r>
              <w:t>85</w:t>
            </w:r>
          </w:p>
        </w:tc>
        <w:tc>
          <w:tcPr>
            <w:tcW w:type="dxa" w:w="1995"/>
          </w:tcPr>
          <w:p>
            <w:r/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1995"/>
          </w:tcPr>
          <w:p>
            <w:r>
              <w:t>85Q</w:t>
            </w:r>
          </w:p>
        </w:tc>
        <w:tc>
          <w:tcPr>
            <w:tcW w:type="dxa" w:w="1995"/>
          </w:tcPr>
          <w:p>
            <w:r>
              <w:t>85Q</w:t>
            </w:r>
          </w:p>
        </w:tc>
        <w:tc>
          <w:tcPr>
            <w:tcW w:type="dxa" w:w="1995"/>
          </w:tcPr>
          <w:p>
            <w:r/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1995"/>
          </w:tcPr>
          <w:p>
            <w:r>
              <w:t>85R</w:t>
            </w:r>
          </w:p>
        </w:tc>
        <w:tc>
          <w:tcPr>
            <w:tcW w:type="dxa" w:w="1995"/>
          </w:tcPr>
          <w:p>
            <w:r>
              <w:t>85R</w:t>
            </w:r>
          </w:p>
        </w:tc>
        <w:tc>
          <w:tcPr>
            <w:tcW w:type="dxa" w:w="1995"/>
          </w:tcPr>
          <w:p>
            <w:r/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38</w:t>
            </w:r>
          </w:p>
        </w:tc>
        <w:tc>
          <w:tcPr>
            <w:tcW w:type="dxa" w:w="1995"/>
          </w:tcPr>
          <w:p>
            <w:r>
              <w:t>85S</w:t>
            </w:r>
          </w:p>
        </w:tc>
        <w:tc>
          <w:tcPr>
            <w:tcW w:type="dxa" w:w="1995"/>
          </w:tcPr>
          <w:p>
            <w:r>
              <w:t>85S</w:t>
            </w:r>
          </w:p>
        </w:tc>
        <w:tc>
          <w:tcPr>
            <w:tcW w:type="dxa" w:w="1995"/>
          </w:tcPr>
          <w:p>
            <w:r/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39</w:t>
            </w:r>
          </w:p>
        </w:tc>
        <w:tc>
          <w:tcPr>
            <w:tcW w:type="dxa" w:w="1995"/>
          </w:tcPr>
          <w:p>
            <w:r>
              <w:t>85V</w:t>
            </w:r>
          </w:p>
        </w:tc>
        <w:tc>
          <w:tcPr>
            <w:tcW w:type="dxa" w:w="1995"/>
          </w:tcPr>
          <w:p>
            <w:r>
              <w:t>85V</w:t>
            </w:r>
          </w:p>
        </w:tc>
        <w:tc>
          <w:tcPr>
            <w:tcW w:type="dxa" w:w="1995"/>
          </w:tcPr>
          <w:p>
            <w:r/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40</w:t>
            </w:r>
          </w:p>
        </w:tc>
        <w:tc>
          <w:tcPr>
            <w:tcW w:type="dxa" w:w="1995"/>
          </w:tcPr>
          <w:p>
            <w:r>
              <w:t>85VB</w:t>
            </w:r>
          </w:p>
        </w:tc>
        <w:tc>
          <w:tcPr>
            <w:tcW w:type="dxa" w:w="1995"/>
          </w:tcPr>
          <w:p>
            <w:r>
              <w:t>85VB</w:t>
            </w:r>
          </w:p>
        </w:tc>
        <w:tc>
          <w:tcPr>
            <w:tcW w:type="dxa" w:w="1995"/>
          </w:tcPr>
          <w:p>
            <w:r/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41</w:t>
            </w:r>
          </w:p>
        </w:tc>
        <w:tc>
          <w:tcPr>
            <w:tcW w:type="dxa" w:w="1995"/>
          </w:tcPr>
          <w:p>
            <w:r>
              <w:t>85W</w:t>
            </w:r>
          </w:p>
        </w:tc>
        <w:tc>
          <w:tcPr>
            <w:tcW w:type="dxa" w:w="1995"/>
          </w:tcPr>
          <w:p>
            <w:r>
              <w:t>85W</w:t>
            </w:r>
          </w:p>
        </w:tc>
        <w:tc>
          <w:tcPr>
            <w:tcW w:type="dxa" w:w="1995"/>
          </w:tcPr>
          <w:p>
            <w:r/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42</w:t>
            </w:r>
          </w:p>
        </w:tc>
        <w:tc>
          <w:tcPr>
            <w:tcW w:type="dxa" w:w="1995"/>
          </w:tcPr>
          <w:p>
            <w:r>
              <w:t>85WS</w:t>
            </w:r>
          </w:p>
        </w:tc>
        <w:tc>
          <w:tcPr>
            <w:tcW w:type="dxa" w:w="1995"/>
          </w:tcPr>
          <w:p>
            <w:r>
              <w:t>85WS</w:t>
            </w:r>
          </w:p>
        </w:tc>
        <w:tc>
          <w:tcPr>
            <w:tcW w:type="dxa" w:w="1995"/>
          </w:tcPr>
          <w:p>
            <w:r/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43</w:t>
            </w:r>
          </w:p>
        </w:tc>
        <w:tc>
          <w:tcPr>
            <w:tcW w:type="dxa" w:w="1995"/>
          </w:tcPr>
          <w:p>
            <w:r>
              <w:t>94.70</w:t>
            </w:r>
          </w:p>
        </w:tc>
        <w:tc>
          <w:tcPr>
            <w:tcW w:type="dxa" w:w="1995"/>
          </w:tcPr>
          <w:p>
            <w:r>
              <w:t>94.70</w:t>
            </w:r>
          </w:p>
        </w:tc>
        <w:tc>
          <w:tcPr>
            <w:tcW w:type="dxa" w:w="1995"/>
          </w:tcPr>
          <w:p>
            <w:r/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44</w:t>
            </w:r>
          </w:p>
        </w:tc>
        <w:tc>
          <w:tcPr>
            <w:tcW w:type="dxa" w:w="1995"/>
          </w:tcPr>
          <w:p>
            <w:r>
              <w:t>178G</w:t>
            </w:r>
          </w:p>
        </w:tc>
        <w:tc>
          <w:tcPr>
            <w:tcW w:type="dxa" w:w="1995"/>
          </w:tcPr>
          <w:p>
            <w:r>
              <w:t>178G</w:t>
            </w:r>
          </w:p>
        </w:tc>
        <w:tc>
          <w:tcPr>
            <w:tcW w:type="dxa" w:w="1995"/>
          </w:tcPr>
          <w:p>
            <w:r/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45</w:t>
            </w:r>
          </w:p>
        </w:tc>
        <w:tc>
          <w:tcPr>
            <w:tcW w:type="dxa" w:w="1995"/>
          </w:tcPr>
          <w:p>
            <w:r>
              <w:t>178K</w:t>
            </w:r>
          </w:p>
        </w:tc>
        <w:tc>
          <w:tcPr>
            <w:tcW w:type="dxa" w:w="1995"/>
          </w:tcPr>
          <w:p>
            <w:r>
              <w:t>178K</w:t>
            </w:r>
          </w:p>
        </w:tc>
        <w:tc>
          <w:tcPr>
            <w:tcW w:type="dxa" w:w="1995"/>
          </w:tcPr>
          <w:p>
            <w:r/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46</w:t>
            </w:r>
          </w:p>
        </w:tc>
        <w:tc>
          <w:tcPr>
            <w:tcW w:type="dxa" w:w="1995"/>
          </w:tcPr>
          <w:p>
            <w:r>
              <w:t>178N</w:t>
            </w:r>
          </w:p>
        </w:tc>
        <w:tc>
          <w:tcPr>
            <w:tcW w:type="dxa" w:w="1995"/>
          </w:tcPr>
          <w:p>
            <w:r>
              <w:t>178N</w:t>
            </w:r>
          </w:p>
        </w:tc>
        <w:tc>
          <w:tcPr>
            <w:tcW w:type="dxa" w:w="1995"/>
          </w:tcPr>
          <w:p>
            <w:r/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47</w:t>
            </w:r>
          </w:p>
        </w:tc>
        <w:tc>
          <w:tcPr>
            <w:tcW w:type="dxa" w:w="1995"/>
          </w:tcPr>
          <w:p>
            <w:r>
              <w:t>218C</w:t>
            </w:r>
          </w:p>
        </w:tc>
        <w:tc>
          <w:tcPr>
            <w:tcW w:type="dxa" w:w="1995"/>
          </w:tcPr>
          <w:p>
            <w:r>
              <w:t>218C</w:t>
            </w:r>
          </w:p>
        </w:tc>
        <w:tc>
          <w:tcPr>
            <w:tcW w:type="dxa" w:w="1995"/>
          </w:tcPr>
          <w:p>
            <w:r/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48</w:t>
            </w:r>
          </w:p>
        </w:tc>
        <w:tc>
          <w:tcPr>
            <w:tcW w:type="dxa" w:w="1995"/>
          </w:tcPr>
          <w:p>
            <w:r>
              <w:t>218CK</w:t>
            </w:r>
          </w:p>
        </w:tc>
        <w:tc>
          <w:tcPr>
            <w:tcW w:type="dxa" w:w="1995"/>
          </w:tcPr>
          <w:p>
            <w:r>
              <w:t>218CK</w:t>
            </w:r>
          </w:p>
        </w:tc>
        <w:tc>
          <w:tcPr>
            <w:tcW w:type="dxa" w:w="1995"/>
          </w:tcPr>
          <w:p>
            <w:r/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49</w:t>
            </w:r>
          </w:p>
        </w:tc>
        <w:tc>
          <w:tcPr>
            <w:tcW w:type="dxa" w:w="1995"/>
          </w:tcPr>
          <w:p>
            <w:r>
              <w:t>252S</w:t>
            </w:r>
          </w:p>
        </w:tc>
        <w:tc>
          <w:tcPr>
            <w:tcW w:type="dxa" w:w="1995"/>
          </w:tcPr>
          <w:p>
            <w:r>
              <w:t>252S</w:t>
            </w:r>
          </w:p>
        </w:tc>
        <w:tc>
          <w:tcPr>
            <w:tcW w:type="dxa" w:w="1995"/>
          </w:tcPr>
          <w:p>
            <w:r/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50</w:t>
            </w:r>
          </w:p>
        </w:tc>
        <w:tc>
          <w:tcPr>
            <w:tcW w:type="dxa" w:w="1995"/>
          </w:tcPr>
          <w:p>
            <w:r>
              <w:t>253</w:t>
            </w:r>
          </w:p>
        </w:tc>
        <w:tc>
          <w:tcPr>
            <w:tcW w:type="dxa" w:w="1995"/>
          </w:tcPr>
          <w:p>
            <w:r>
              <w:t>253</w:t>
            </w:r>
          </w:p>
        </w:tc>
        <w:tc>
          <w:tcPr>
            <w:tcW w:type="dxa" w:w="1995"/>
          </w:tcPr>
          <w:p>
            <w:r/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51</w:t>
            </w:r>
          </w:p>
        </w:tc>
        <w:tc>
          <w:tcPr>
            <w:tcW w:type="dxa" w:w="1995"/>
          </w:tcPr>
          <w:p>
            <w:r>
              <w:t>253K</w:t>
            </w:r>
          </w:p>
        </w:tc>
        <w:tc>
          <w:tcPr>
            <w:tcW w:type="dxa" w:w="1995"/>
          </w:tcPr>
          <w:p>
            <w:r>
              <w:t>253K</w:t>
            </w:r>
          </w:p>
        </w:tc>
        <w:tc>
          <w:tcPr>
            <w:tcW w:type="dxa" w:w="1995"/>
          </w:tcPr>
          <w:p>
            <w:r/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52</w:t>
            </w:r>
          </w:p>
        </w:tc>
        <w:tc>
          <w:tcPr>
            <w:tcW w:type="dxa" w:w="1995"/>
          </w:tcPr>
          <w:p>
            <w:r>
              <w:t>254K</w:t>
            </w:r>
          </w:p>
        </w:tc>
        <w:tc>
          <w:tcPr>
            <w:tcW w:type="dxa" w:w="1995"/>
          </w:tcPr>
          <w:p>
            <w:r>
              <w:t>254K</w:t>
            </w:r>
          </w:p>
        </w:tc>
        <w:tc>
          <w:tcPr>
            <w:tcW w:type="dxa" w:w="1995"/>
          </w:tcPr>
          <w:p>
            <w:r/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53</w:t>
            </w:r>
          </w:p>
        </w:tc>
        <w:tc>
          <w:tcPr>
            <w:tcW w:type="dxa" w:w="1995"/>
          </w:tcPr>
          <w:p>
            <w:r>
              <w:t>254T</w:t>
            </w:r>
          </w:p>
        </w:tc>
        <w:tc>
          <w:tcPr>
            <w:tcW w:type="dxa" w:w="1995"/>
          </w:tcPr>
          <w:p>
            <w:r>
              <w:t>254T</w:t>
            </w:r>
          </w:p>
        </w:tc>
        <w:tc>
          <w:tcPr>
            <w:tcW w:type="dxa" w:w="1995"/>
          </w:tcPr>
          <w:p>
            <w:r/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54</w:t>
            </w:r>
          </w:p>
        </w:tc>
        <w:tc>
          <w:tcPr>
            <w:tcW w:type="dxa" w:w="1995"/>
          </w:tcPr>
          <w:p>
            <w:r>
              <w:t>254TM</w:t>
            </w:r>
          </w:p>
        </w:tc>
        <w:tc>
          <w:tcPr>
            <w:tcW w:type="dxa" w:w="1995"/>
          </w:tcPr>
          <w:p>
            <w:r>
              <w:t>254TM</w:t>
            </w:r>
          </w:p>
        </w:tc>
        <w:tc>
          <w:tcPr>
            <w:tcW w:type="dxa" w:w="1995"/>
          </w:tcPr>
          <w:p>
            <w:r/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55</w:t>
            </w:r>
          </w:p>
        </w:tc>
        <w:tc>
          <w:tcPr>
            <w:tcW w:type="dxa" w:w="1995"/>
          </w:tcPr>
          <w:p>
            <w:r>
              <w:t>300L</w:t>
            </w:r>
          </w:p>
        </w:tc>
        <w:tc>
          <w:tcPr>
            <w:tcW w:type="dxa" w:w="1995"/>
          </w:tcPr>
          <w:p>
            <w:r>
              <w:t>300L</w:t>
            </w:r>
          </w:p>
        </w:tc>
        <w:tc>
          <w:tcPr>
            <w:tcW w:type="dxa" w:w="1995"/>
          </w:tcPr>
          <w:p>
            <w:r/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56</w:t>
            </w:r>
          </w:p>
        </w:tc>
        <w:tc>
          <w:tcPr>
            <w:tcW w:type="dxa" w:w="1995"/>
          </w:tcPr>
          <w:p>
            <w:r>
              <w:t>454</w:t>
            </w:r>
          </w:p>
        </w:tc>
        <w:tc>
          <w:tcPr>
            <w:tcW w:type="dxa" w:w="1995"/>
          </w:tcPr>
          <w:p>
            <w:r>
              <w:t>454</w:t>
            </w:r>
          </w:p>
        </w:tc>
        <w:tc>
          <w:tcPr>
            <w:tcW w:type="dxa" w:w="1995"/>
          </w:tcPr>
          <w:p>
            <w:r/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57</w:t>
            </w:r>
          </w:p>
        </w:tc>
        <w:tc>
          <w:tcPr>
            <w:tcW w:type="dxa" w:w="1995"/>
          </w:tcPr>
          <w:p>
            <w:r>
              <w:t>532</w:t>
            </w:r>
          </w:p>
        </w:tc>
        <w:tc>
          <w:tcPr>
            <w:tcW w:type="dxa" w:w="1995"/>
          </w:tcPr>
          <w:p>
            <w:r>
              <w:t>532</w:t>
            </w:r>
          </w:p>
        </w:tc>
        <w:tc>
          <w:tcPr>
            <w:tcW w:type="dxa" w:w="1995"/>
          </w:tcPr>
          <w:p>
            <w:r/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58</w:t>
            </w:r>
          </w:p>
        </w:tc>
        <w:tc>
          <w:tcPr>
            <w:tcW w:type="dxa" w:w="1995"/>
          </w:tcPr>
          <w:p>
            <w:r>
              <w:t>532AL</w:t>
            </w:r>
          </w:p>
        </w:tc>
        <w:tc>
          <w:tcPr>
            <w:tcW w:type="dxa" w:w="1995"/>
          </w:tcPr>
          <w:p>
            <w:r>
              <w:t>532AL</w:t>
            </w:r>
          </w:p>
        </w:tc>
        <w:tc>
          <w:tcPr>
            <w:tcW w:type="dxa" w:w="1995"/>
          </w:tcPr>
          <w:p>
            <w:r/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59</w:t>
            </w:r>
          </w:p>
        </w:tc>
        <w:tc>
          <w:tcPr>
            <w:tcW w:type="dxa" w:w="1995"/>
          </w:tcPr>
          <w:p>
            <w:r>
              <w:t>532C.PALLY</w:t>
            </w:r>
          </w:p>
        </w:tc>
        <w:tc>
          <w:tcPr>
            <w:tcW w:type="dxa" w:w="1995"/>
          </w:tcPr>
          <w:p>
            <w:r>
              <w:t>532C.PALLY</w:t>
            </w:r>
          </w:p>
        </w:tc>
        <w:tc>
          <w:tcPr>
            <w:tcW w:type="dxa" w:w="1995"/>
          </w:tcPr>
          <w:p>
            <w:r/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60</w:t>
            </w:r>
          </w:p>
        </w:tc>
        <w:tc>
          <w:tcPr>
            <w:tcW w:type="dxa" w:w="1995"/>
          </w:tcPr>
          <w:p>
            <w:r>
              <w:t>532K</w:t>
            </w:r>
          </w:p>
        </w:tc>
        <w:tc>
          <w:tcPr>
            <w:tcW w:type="dxa" w:w="1995"/>
          </w:tcPr>
          <w:p>
            <w:r>
              <w:t>532K</w:t>
            </w:r>
          </w:p>
        </w:tc>
        <w:tc>
          <w:tcPr>
            <w:tcW w:type="dxa" w:w="1995"/>
          </w:tcPr>
          <w:p>
            <w:r/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61</w:t>
            </w:r>
          </w:p>
        </w:tc>
        <w:tc>
          <w:tcPr>
            <w:tcW w:type="dxa" w:w="1995"/>
          </w:tcPr>
          <w:p>
            <w:r>
              <w:t>532KR</w:t>
            </w:r>
          </w:p>
        </w:tc>
        <w:tc>
          <w:tcPr>
            <w:tcW w:type="dxa" w:w="1995"/>
          </w:tcPr>
          <w:p>
            <w:r>
              <w:t>532KR</w:t>
            </w:r>
          </w:p>
        </w:tc>
        <w:tc>
          <w:tcPr>
            <w:tcW w:type="dxa" w:w="1995"/>
          </w:tcPr>
          <w:p>
            <w:r/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62</w:t>
            </w:r>
          </w:p>
        </w:tc>
        <w:tc>
          <w:tcPr>
            <w:tcW w:type="dxa" w:w="1995"/>
          </w:tcPr>
          <w:p>
            <w:r>
              <w:t>532P</w:t>
            </w:r>
          </w:p>
        </w:tc>
        <w:tc>
          <w:tcPr>
            <w:tcW w:type="dxa" w:w="1995"/>
          </w:tcPr>
          <w:p>
            <w:r>
              <w:t>532P</w:t>
            </w:r>
          </w:p>
        </w:tc>
        <w:tc>
          <w:tcPr>
            <w:tcW w:type="dxa" w:w="1995"/>
          </w:tcPr>
          <w:p>
            <w:r/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63</w:t>
            </w:r>
          </w:p>
        </w:tc>
        <w:tc>
          <w:tcPr>
            <w:tcW w:type="dxa" w:w="1995"/>
          </w:tcPr>
          <w:p>
            <w:r>
              <w:t>532S</w:t>
            </w:r>
          </w:p>
        </w:tc>
        <w:tc>
          <w:tcPr>
            <w:tcW w:type="dxa" w:w="1995"/>
          </w:tcPr>
          <w:p>
            <w:r>
              <w:t>532S</w:t>
            </w:r>
          </w:p>
        </w:tc>
        <w:tc>
          <w:tcPr>
            <w:tcW w:type="dxa" w:w="1995"/>
          </w:tcPr>
          <w:p>
            <w:r/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64</w:t>
            </w:r>
          </w:p>
        </w:tc>
        <w:tc>
          <w:tcPr>
            <w:tcW w:type="dxa" w:w="1995"/>
          </w:tcPr>
          <w:p>
            <w:r>
              <w:t>532VLJ</w:t>
            </w:r>
          </w:p>
        </w:tc>
        <w:tc>
          <w:tcPr>
            <w:tcW w:type="dxa" w:w="1995"/>
          </w:tcPr>
          <w:p>
            <w:r>
              <w:t>532VLJ</w:t>
            </w:r>
          </w:p>
        </w:tc>
        <w:tc>
          <w:tcPr>
            <w:tcW w:type="dxa" w:w="1995"/>
          </w:tcPr>
          <w:p>
            <w:r/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65</w:t>
            </w:r>
          </w:p>
        </w:tc>
        <w:tc>
          <w:tcPr>
            <w:tcW w:type="dxa" w:w="1995"/>
          </w:tcPr>
          <w:p>
            <w:r>
              <w:t>12065S</w:t>
            </w:r>
          </w:p>
        </w:tc>
        <w:tc>
          <w:tcPr>
            <w:tcW w:type="dxa" w:w="1995"/>
          </w:tcPr>
          <w:p>
            <w:r>
              <w:t>12065S</w:t>
            </w:r>
          </w:p>
        </w:tc>
        <w:tc>
          <w:tcPr>
            <w:tcW w:type="dxa" w:w="1995"/>
          </w:tcPr>
          <w:p>
            <w:r/>
          </w:p>
        </w:tc>
        <w:tc>
          <w:tcPr>
            <w:tcW w:type="dxa" w:w="3423"/>
          </w:tcPr>
          <w:p/>
        </w:tc>
      </w:tr>
    </w:tbl>
    <w:p>
      <w:r>
        <w:br w:type="page"/>
      </w:r>
    </w:p>
    <w:p>
      <w:pPr>
        <w:pStyle w:val="Heading1"/>
      </w:pPr>
      <w:r>
        <w:t>1. 3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Falaknuma Depot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ECIL X Road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Allyabad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SP Nagar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Sayedali Chabutra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Moulali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Laldarwaza X Road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HB Colony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Shalibanda X Road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Indiragandhi Statue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Khilwath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Industrial Estate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Moosabowli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White House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C.College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Lalapet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Madina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Vaddera Basti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Afjalgunj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Tarnaka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CBS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Ladies Hostel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Koti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Adikmet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Ram Koti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Vidyanagar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Tourist Hotel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Nallakunta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Durgabai Deshmuk Hospital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Fever Hospital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Fever Hospital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Durgabai Deshmuk Hospital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Nallakunta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Tourist Hotel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Vidyanagar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Ram Koti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Adikmet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Koti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Ladies Hostel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CBS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Vaddera Basti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Afjalgunj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Tarnaka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Darulshifa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White House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Mir Alam Mandi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Lalapet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Bibi Bazar X Road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Industrial Estate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Charminar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Indiragandhi Statue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Shalibanda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HB Colony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Laldarwaza X Road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Moulali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Sayedali Chabutra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SP Nagar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Allyabad</w:t>
            </w:r>
          </w:p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ECIL X Road</w:t>
            </w:r>
          </w:p>
        </w:tc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Falaknuma Depot</w:t>
            </w:r>
          </w:p>
        </w:tc>
      </w:tr>
    </w:tbl>
    <w:p>
      <w:r>
        <w:t>Up: 30 stops, down: 30 stops</w:t>
      </w:r>
    </w:p>
    <w:p>
      <w:r>
        <w:br w:type="page"/>
      </w:r>
    </w:p>
    <w:p>
      <w:pPr>
        <w:pStyle w:val="Heading1"/>
      </w:pPr>
      <w:r>
        <w:t>2. 8AK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Chandrayangutta X Road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Secunderabad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Farooqnagar Depot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Clock Tower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Engine Bowli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Patny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Shamsher Gunj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Bata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Allyabad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Bible House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Chabutra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Boats Club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Lal Darwaza Mod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DBR Mills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Shalibanda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M.Tank Bund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Khilwath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Liberty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Moosabowli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Basheer Bagh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City College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Nizam College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Madina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Grammar School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Afzalgunj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Abids GPO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Osmangunj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Mozamjahi Market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Mozamjahi Market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Osmangunj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Abids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Afzalgunj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Nampally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Darulshifa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Nizam Clg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Chadowki Majid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Basheer Bagh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Bibi Bazar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Liberty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Charminar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M.Tank Bund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Shalibanda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DBR Mills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Lal Darwaza Mod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Boats Club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Chabutra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Bible House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Allyabad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Bata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Shamsher Gunj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Patny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Engine Bowli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Clock Tower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Farooqnagar Depot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Sangeeth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Chandrayangutta X Road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Keys High School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</w:tbl>
    <w:p>
      <w:r>
        <w:t>Up: 29 stops, down: 28 stops</w:t>
      </w:r>
    </w:p>
    <w:p>
      <w:r>
        <w:br w:type="page"/>
      </w:r>
    </w:p>
    <w:p>
      <w:pPr>
        <w:pStyle w:val="Heading1"/>
      </w:pPr>
      <w:r>
        <w:t>3. 8ATG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Teegal Kunta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Secunderabad Station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Nawabsab Kunta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Sangeeth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Boys Town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Patny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Shama Takies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Bata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Almas Hotel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Bible House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Misrigunj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Boats Club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Fathedarwaza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Dbr Mill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Shalibanda X Road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MT Bund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Khilwath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Basheer Bagh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Moosabowli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LB Stadium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C.College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Nampally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Madina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Abids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Afjalgunj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M.J.Market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Osmangunj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Osmangunj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M.J.Market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Afjalgunj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Abids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Darulshifa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Nampally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Mir Alam Mandi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LB Stadium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Bibi Bazar X Road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Basheer Bagh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Charminar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MT Bund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Shalibanda X Road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Dbr Mill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Fathedarwaza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Boats Club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Misrigunj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Bible House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Almas Hotel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Bata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Shama Takies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Patny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Boys Town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Sangeeth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Nawabsab Kunta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Secunderabad Station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Teegal Kunta</w:t>
            </w:r>
          </w:p>
        </w:tc>
      </w:tr>
    </w:tbl>
    <w:p>
      <w:r>
        <w:t>Up: 27 stops, down: 27 stops</w:t>
      </w:r>
    </w:p>
    <w:p>
      <w:r>
        <w:br w:type="page"/>
      </w:r>
    </w:p>
    <w:p>
      <w:pPr>
        <w:pStyle w:val="Heading1"/>
      </w:pPr>
      <w:r>
        <w:t>4. 8AU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Nallavagu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Secunderabad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Uppuguda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Clock Tower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Chatrinaka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Patny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Laldarwaza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Bata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Lal Darwaza Mod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Bible House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Shalibanda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Boats Club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Khilwath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DBR Mills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Moosabowli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M.Tank Bund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City College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Secretariat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Madina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Assembly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Afzalgunj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Nampally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Osmangunj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Gandhi Bhavan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Mozamjahi Market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Mozamjahi Market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Gandhi Bhavan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Osmangunj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Nampally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Afzalgunj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Assembly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Darulshifa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Secretariat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Chadowki Majid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M.Tank Bund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Bibi Bazar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DBR Mills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Charminar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Boats Club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Shalibanda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Bible House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Lal Darwaza Mod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Bata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Laldarwaza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Patny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Chatrinaka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Clock Tower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Uppuguda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Sangeeth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Nallavaghu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Keys High School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Secunderabad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</w:tbl>
    <w:p>
      <w:r>
        <w:t>Up: 27 stops, down: 25 stops</w:t>
      </w:r>
    </w:p>
    <w:p>
      <w:r>
        <w:br w:type="page"/>
      </w:r>
    </w:p>
    <w:p>
      <w:pPr>
        <w:pStyle w:val="Heading1"/>
      </w:pPr>
      <w:r>
        <w:t>5. 8DB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Doodh Bowli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Secunderabad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Murali Gummas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Clock Tower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Paradhivadi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Patny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Purana Pul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Bata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Petla Burz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Bible House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C.College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Boats Club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Madina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Dbr Mill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Afjalgunj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MT Bund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Osmangunj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Secretariat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M.J.Market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AG Office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G.Bhavan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Nampally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Nampally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G.Bhavan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AG Office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M.J.Market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Secretariat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Osmangunj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MT Bund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Afjalgunj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Dbr Mill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Madina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Boats Club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C.College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Bible House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Petla Burz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Bata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Purana Pul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Patny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Paradhivadi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Clock Tower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Murali Gummas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Sangeeth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Doodh Bowli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Keys High School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Secunderabad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</w:tbl>
    <w:p>
      <w:r>
        <w:t>Up: 24 stops, down: 22 stops</w:t>
      </w:r>
    </w:p>
    <w:p>
      <w:r>
        <w:br w:type="page"/>
      </w:r>
    </w:p>
    <w:p>
      <w:pPr>
        <w:pStyle w:val="Heading1"/>
      </w:pPr>
      <w:r>
        <w:t>6. 8DFM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Falaknuma Depot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Chnnekibatti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Doodh Bowli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Murali Gummas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Paradhivadi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Purana Pul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Petla Burz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C.College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Madina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Afjalgunj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Osmangunj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M.J.Market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G.Bhavan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Nampally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AG Office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Secretariat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MT Bund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Dbr Mill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Boats Club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Bible House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Bata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Patny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Clock Tower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Sangeeth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Keys High School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Secunderabad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</w:tbl>
    <w:p>
      <w:r>
        <w:t>Up: 26 stops, down: 0 stops</w:t>
      </w:r>
    </w:p>
    <w:p>
      <w:r>
        <w:br w:type="page"/>
      </w:r>
    </w:p>
    <w:p>
      <w:pPr>
        <w:pStyle w:val="Heading1"/>
      </w:pPr>
      <w:r>
        <w:t>7. 8DZ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Zoo Park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Secunderabad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Bahadurpura X Road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Clock Tower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Devibagh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Patny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Purana Pul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Bata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Petla Burz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Bible House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C.College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Boats Club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Madina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Dbr Mill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Afjalgunj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MT Bund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Osmangunj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Secretariat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M.J.Market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AG Office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G.Bhavan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Nampally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Nampally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G.Bhavan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AG Office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M.J.Market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Secretariat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Osmangunj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MT Bund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Afjalgunj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Dbr Mill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Madina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Boats Club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C.College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Bible House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Petla Burz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Bata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Purana Pul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Patny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Devibagh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Clock Tower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Bahadurpura X Road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Sangeeth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Zoo Park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Keys High School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Secunderabad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</w:tbl>
    <w:p>
      <w:r>
        <w:t>Up: 24 stops, down: 22 stops</w:t>
      </w:r>
    </w:p>
    <w:p>
      <w:r>
        <w:br w:type="page"/>
      </w:r>
    </w:p>
    <w:p>
      <w:pPr>
        <w:pStyle w:val="Heading1"/>
      </w:pPr>
      <w:r>
        <w:t>8. 8JM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CBS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Jubilee Bus Stand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Afjalgunj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Patny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Osmangunj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Bata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M.J.Market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Bible House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Abids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Boats Club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Nampally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Dbr Mill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LB Stadium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MT Bund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Basheer Bagh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Basheer Bagh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MT Bund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Nizam College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Dbr Mill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Grammer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Boats Club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Abids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Bible House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M.J.Market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Bata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Osmangunj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Patny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Afjalgunj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Jubilee Bus Stand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CBS</w:t>
            </w:r>
          </w:p>
        </w:tc>
      </w:tr>
    </w:tbl>
    <w:p>
      <w:r>
        <w:t>Up: 15 stops, down: 15 stops</w:t>
      </w:r>
    </w:p>
    <w:p>
      <w:r>
        <w:br w:type="page"/>
      </w:r>
    </w:p>
    <w:p>
      <w:pPr>
        <w:pStyle w:val="Heading1"/>
      </w:pPr>
      <w:r>
        <w:t>9. 8JMD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Falaknuma Depot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Jubilee Bus Stand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Allyabad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Patny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Sayedali Chabutra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Bata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Laldarwaza X Road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Bible House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Shalibanda X Road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Boats Club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Khilwath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Dbr Mill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Moosabowli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MT Bund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C.College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Basheer Bagh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Madina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Nizam College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Afjalgunj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Grammer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Osmangunj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Abids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M.J.Market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M.J.Market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Abids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Osmangunj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Nampally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Afjalgunj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LB Stadium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Darulshifa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Basheer Bagh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Mir Alam Mandi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MT Bund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Bibi Bazar X Road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Dbr Mill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Charminar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Boats Club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Shalibanda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Bible House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Laldarwaza X Road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Bata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Sayedali Chabutra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Patny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Allyabad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Jubilee Bus Stand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Falaknuma Depot</w:t>
            </w:r>
          </w:p>
        </w:tc>
      </w:tr>
    </w:tbl>
    <w:p>
      <w:r>
        <w:t>Up: 23 stops, down: 23 stops</w:t>
      </w:r>
    </w:p>
    <w:p>
      <w:r>
        <w:br w:type="page"/>
      </w:r>
    </w:p>
    <w:p>
      <w:pPr>
        <w:pStyle w:val="Heading1"/>
      </w:pPr>
      <w:r>
        <w:t>10. 8M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Chandrayangutta X Road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Secunderabad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Farooqnagar Depot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Clock Tower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Engine Bowli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Patny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Shamsher Gunj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Bata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Allyabad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Bible House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Chabutra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Boats Club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Lal Darwaza Mod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DBR Mills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Shalibanda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M.Tank Bund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Khilwath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Secretariat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Moosabowli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Assembly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City College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Nampally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Madina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Gandhi Bhavan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Afzalgunj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Mozamjahi Market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Osmangunj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Osmangunj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Mozamjahi Market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Afzalgunj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Gandhi Bhavan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Darulshifa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Nampally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Chadowki Majid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Assembly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Bibi Bazar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Secretariat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Charminar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M.Tank Bund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Shalibanda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DBR Mills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Lal Darwaza Mod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Boats Club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Chabutra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Bible House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Allyabad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Bata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Shamsher Gunj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Patny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Engine Bowli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Clock Tower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Farooqnagar Depot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Sangeeth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Chandrayangutta X Road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Keys High School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Secunderabad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</w:tbl>
    <w:p>
      <w:r>
        <w:t>Up: 29 stops, down: 27 stops</w:t>
      </w:r>
    </w:p>
    <w:p>
      <w:r>
        <w:br w:type="page"/>
      </w:r>
    </w:p>
    <w:p>
      <w:pPr>
        <w:pStyle w:val="Heading1"/>
      </w:pPr>
      <w:r>
        <w:t>11. 8M67L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Lalaithbagh Bridge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Secunderabad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Mekala Mandi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Clock Tower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Gowlipura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Patny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Bela Xrd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Bata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Shalibanda X Road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Bible House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Khilwath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Boats Club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Moosabowli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Dbr Mill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C.College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MT Bund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Madina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Secretariat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Afjalgunj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AG Office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Osmangunj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Nampally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M.J.Market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G.Bhavan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G.Bhavan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M.J.Market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Nampally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Osmangunj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AG Office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Afjalgunj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Secretariat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Darulshifa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MT Bund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Mir Alam Mandi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Dbr Mill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Bibi Bazar X Road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Boats Club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Charminar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Bible House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Shalibanda X Road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Bata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Bela Xrd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Patny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Gowlipura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Clock Tower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Mekala Mandi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Sangeeth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Lalaithbagh Bridge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Keys High School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Secunderabad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</w:tbl>
    <w:p>
      <w:r>
        <w:t>Up: 26 stops, down: 24 stops</w:t>
      </w:r>
    </w:p>
    <w:p>
      <w:r>
        <w:br w:type="page"/>
      </w:r>
    </w:p>
    <w:p>
      <w:pPr>
        <w:pStyle w:val="Heading1"/>
      </w:pPr>
      <w:r>
        <w:t>12. 8MFD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Falaknuma Depot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Secunderabad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Allyabad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Clock Tower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Sayedali Chabutra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Patny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Laldarwaza X Road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Bata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Shalibanda X Road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Bible House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Khilwath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Boats Club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Moosabowli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Dbr Mill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C.College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MT Bund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Madina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Secretariat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Afjalgunj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AG Office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Osmangunj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Nampally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M.J.Market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G.Bhavan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G.Bhavan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M.J.Market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Nampally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Osmangunj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AG Office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Afjalgunj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Secretariat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Darulshifa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MT Bund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Mir Alam Mandi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Dbr Mill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Bibi Bazar X Road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Boats Club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Charminar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Bible House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Shalibanda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Bata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Laldarwaza X Road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Patny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Sayedali Chabutra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Clock Tower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Allyabad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Sangeeth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Falaknuma Depot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Keys High School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Secunderabad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</w:tbl>
    <w:p>
      <w:r>
        <w:t>Up: 26 stops, down: 24 stops</w:t>
      </w:r>
    </w:p>
    <w:p>
      <w:r>
        <w:br w:type="page"/>
      </w:r>
    </w:p>
    <w:p>
      <w:pPr>
        <w:pStyle w:val="Heading1"/>
      </w:pPr>
      <w:r>
        <w:t>13. 8MP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Pahadi Shareef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Secunderabad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Jalpally X Road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Clock Tower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Wadehi Huda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Patny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Highway Hotel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Bata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Shaheen Nagar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Bible House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Sadath Nagar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Boats Club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Errakunta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Dbr Mill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Salalmod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MT Bund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Barkas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Secretariat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Kesavagiri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AG Office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Chandrayangutta X Road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Nampally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Railway Bridge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G.Bhavan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Engine Bowli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M.J.Market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Allyabad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Osmangunj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Sayedali Chabutra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Afjalgunj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Laldarwaza X Road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Darulshifa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Shalibanda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Mir Alam Mandi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Khilwath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Bibi Bazar X Road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Moosabowli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Charminar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C.College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Shalibanda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Madina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Laldarwaza X Road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Afjalgunj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Sayedali Chabutra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Osmangunj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Allyabad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M.J.Market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Engine Bowli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G.Bhavan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Railway Bridge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Nampally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Chandrayangutta X Road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AG Office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Kesavagiri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Secretariat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Barkas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MT Bund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Salalmod</w:t>
            </w:r>
          </w:p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Dbr Mill</w:t>
            </w:r>
          </w:p>
        </w:tc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Errakunta</w:t>
            </w:r>
          </w:p>
        </w:tc>
      </w:tr>
      <w:tr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Boats Club</w:t>
            </w:r>
          </w:p>
        </w:tc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Sadath Nagar</w:t>
            </w:r>
          </w:p>
        </w:tc>
      </w:tr>
      <w:tr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Bible House</w:t>
            </w:r>
          </w:p>
        </w:tc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Shaheen Nagar</w:t>
            </w:r>
          </w:p>
        </w:tc>
      </w:tr>
      <w:tr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Bata</w:t>
            </w:r>
          </w:p>
        </w:tc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Highway Hotel</w:t>
            </w:r>
          </w:p>
        </w:tc>
      </w:tr>
      <w:tr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Patny</w:t>
            </w:r>
          </w:p>
        </w:tc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Wadehi Huda</w:t>
            </w:r>
          </w:p>
        </w:tc>
      </w:tr>
      <w:tr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Clock Tower</w:t>
            </w:r>
          </w:p>
        </w:tc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Jalpally X Road</w:t>
            </w:r>
          </w:p>
        </w:tc>
      </w:tr>
      <w:tr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Sangeeth</w:t>
            </w:r>
          </w:p>
        </w:tc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Pahadi Shareef</w:t>
            </w:r>
          </w:p>
        </w:tc>
      </w:tr>
      <w:tr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Keys High School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38</w:t>
            </w:r>
          </w:p>
        </w:tc>
        <w:tc>
          <w:tcPr>
            <w:tcW w:type="dxa" w:w="4419"/>
          </w:tcPr>
          <w:p>
            <w:r>
              <w:t>Secunderabad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</w:tbl>
    <w:p>
      <w:r>
        <w:t>Up: 38 stops, down: 36 stops</w:t>
      </w:r>
    </w:p>
    <w:p>
      <w:r>
        <w:br w:type="page"/>
      </w:r>
    </w:p>
    <w:p>
      <w:pPr>
        <w:pStyle w:val="Heading1"/>
      </w:pPr>
      <w:r>
        <w:t>14. 9X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CBS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Jeedimetla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Afzalgunj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Shapur Naga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Osmangunj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Chintal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Mozamjahi Market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IDPL Colony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Gandhi Bhavan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Balanagar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Nampally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IDPL Factory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Assembly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Prashanth Nagar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Lakdikapul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Moosapet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BJR College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Bharath Nagar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Chiltal Basti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Erragadda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Khairatabad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Rythu Bazar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Vidyut Soda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ESI Hospital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Erramanzil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SR Nagar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NIMS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Maitrivanam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Punjagutta Colony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Ameerpet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Ameerpet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Punjagutta Colony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Maitrivanam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NIMS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SR Nagar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Erramanzil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ESI Hospital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Vidyut Soda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Rythu Bazar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Khairatabad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Erragadda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Chiltal Basti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Bharath Nagar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BJR College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Moosapet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Lakdikapul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Prashanth Nagar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Assembly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IDPL Factory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Nampally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Balanagar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Gandhi Bhavan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IDPL Colony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Mozamjahi Market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Chintal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Osmangunj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Shapur Naga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Afzalgunj</w:t>
            </w:r>
          </w:p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Jeedimetla</w:t>
            </w:r>
          </w:p>
        </w:tc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CBS</w:t>
            </w:r>
          </w:p>
        </w:tc>
      </w:tr>
    </w:tbl>
    <w:p>
      <w:r>
        <w:t>Up: 30 stops, down: 30 stops</w:t>
      </w:r>
    </w:p>
    <w:p>
      <w:r>
        <w:br w:type="page"/>
      </w:r>
    </w:p>
    <w:p>
      <w:pPr>
        <w:pStyle w:val="Heading1"/>
      </w:pPr>
      <w:r>
        <w:t>15. 9X272G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CBS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Gandimaisamma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Afzalgunj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Bahadurpally X Road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Osmangunj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Suraram X Road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Mozamjahi Market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Bahadurpally X Road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Gandhi Bhavan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Jeedimetla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Nampally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Shapur Nagar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Assembly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Chintal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Lakdikapul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IDPL Colony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BJR College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Balanagar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Chiltal Basti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IDPL Factory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Khairatabad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Prashanth Nagar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Vidyut Soda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Moosapet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Erramanzil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Bharath Nagar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NIMS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Erragadda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Punjagutta Colony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Rythu Bazar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Ameerpet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ESI Hospital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Maitrivanam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SR Nagar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SR Nagar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Maitrivanam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ESI Hospital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Ameerpet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Rythu Bazar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Punjagutta Colony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Erragadda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NIMS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Bharath Nagar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Erramanzil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Moosapet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Vidyut Soda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Prashanth Nagar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Khairatabad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IDPL Factory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Chiltal Basti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Balanagar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BJR College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IDPL Colony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Lakdikapul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Chintal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Assembly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Shapur Nagar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Nampally</w:t>
            </w:r>
          </w:p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Jeedimetla</w:t>
            </w:r>
          </w:p>
        </w:tc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Gandhi Bhavan</w:t>
            </w:r>
          </w:p>
        </w:tc>
      </w:tr>
      <w:tr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Saibaba Nagar</w:t>
            </w:r>
          </w:p>
        </w:tc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Mozamjahi Market</w:t>
            </w:r>
          </w:p>
        </w:tc>
      </w:tr>
      <w:tr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Suraram X Road</w:t>
            </w:r>
          </w:p>
        </w:tc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Osmangunj</w:t>
            </w:r>
          </w:p>
        </w:tc>
      </w:tr>
      <w:tr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Bahadurpally X Road</w:t>
            </w:r>
          </w:p>
        </w:tc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Afzalgunj</w:t>
            </w:r>
          </w:p>
        </w:tc>
      </w:tr>
      <w:tr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Gandimaisamma</w:t>
            </w:r>
          </w:p>
        </w:tc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CBS</w:t>
            </w:r>
          </w:p>
        </w:tc>
      </w:tr>
    </w:tbl>
    <w:p>
      <w:r>
        <w:t>Up: 34 stops, down: 34 stops</w:t>
      </w:r>
    </w:p>
    <w:p>
      <w:r>
        <w:br w:type="page"/>
      </w:r>
    </w:p>
    <w:p>
      <w:pPr>
        <w:pStyle w:val="Heading1"/>
      </w:pPr>
      <w:r>
        <w:t>16. 9X2752K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Chandrayangutta X Road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Gandimaisamma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Farooqnagar Depot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Bahadurpally X Road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Engine Bowli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Suraram X Road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Shamsher Gunj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Saibaba Nagar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Allyabad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Jeedimetla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Chabutra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Shapur Naga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Lal Darwaza Mod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Chintal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Shalibanda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IDPL Colony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Khilwath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Balanagar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Moosabowli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IDPL Factory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City College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Prashanth Nagar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Madina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Moosapet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Afzalgunj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Bharath Nagar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Osmangunj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Erragadda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Mozamjahi Market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Rythu Bazar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Gandhi Bhavan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ESI Hospital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Nampally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SR Nagar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Assembly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Maitrivanam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Lakdikapul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Ameerpet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BJR College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Punjagutta Colony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Chiltal Basti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NIMS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Khairatabad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Erramanzil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Vidyut Soda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Vidyut Soda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Erramanzil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Khairatabad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NIMS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Chiltal Basti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Punjagutta Colony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BJR College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Ameerpet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Lakdikapul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Maitrivanam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Assembly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SR Nagar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Nampally</w:t>
            </w:r>
          </w:p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ESI Hospital</w:t>
            </w:r>
          </w:p>
        </w:tc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Gandhi Bhavan</w:t>
            </w:r>
          </w:p>
        </w:tc>
      </w:tr>
      <w:tr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Rythu Bazar</w:t>
            </w:r>
          </w:p>
        </w:tc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Mozamjahi Market</w:t>
            </w:r>
          </w:p>
        </w:tc>
      </w:tr>
      <w:tr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Erragadda</w:t>
            </w:r>
          </w:p>
        </w:tc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Osmangunj</w:t>
            </w:r>
          </w:p>
        </w:tc>
      </w:tr>
      <w:tr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Bharath Nagar</w:t>
            </w:r>
          </w:p>
        </w:tc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Afzalgunj</w:t>
            </w:r>
          </w:p>
        </w:tc>
      </w:tr>
      <w:tr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Moosapet</w:t>
            </w:r>
          </w:p>
        </w:tc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Madina</w:t>
            </w:r>
          </w:p>
        </w:tc>
      </w:tr>
      <w:tr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Prashanth Nagar</w:t>
            </w:r>
          </w:p>
        </w:tc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City College</w:t>
            </w:r>
          </w:p>
        </w:tc>
      </w:tr>
      <w:tr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IDPL Factory</w:t>
            </w:r>
          </w:p>
        </w:tc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Moosabowli</w:t>
            </w:r>
          </w:p>
        </w:tc>
      </w:tr>
      <w:tr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Balanagar</w:t>
            </w:r>
          </w:p>
        </w:tc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Khilwath</w:t>
            </w:r>
          </w:p>
        </w:tc>
      </w:tr>
      <w:tr>
        <w:tc>
          <w:tcPr>
            <w:tcW w:type="dxa" w:w="567"/>
          </w:tcPr>
          <w:p>
            <w:r>
              <w:t>38</w:t>
            </w:r>
          </w:p>
        </w:tc>
        <w:tc>
          <w:tcPr>
            <w:tcW w:type="dxa" w:w="4419"/>
          </w:tcPr>
          <w:p>
            <w:r>
              <w:t>IDPL Colony</w:t>
            </w:r>
          </w:p>
        </w:tc>
        <w:tc>
          <w:tcPr>
            <w:tcW w:type="dxa" w:w="567"/>
          </w:tcPr>
          <w:p>
            <w:r>
              <w:t>38</w:t>
            </w:r>
          </w:p>
        </w:tc>
        <w:tc>
          <w:tcPr>
            <w:tcW w:type="dxa" w:w="4419"/>
          </w:tcPr>
          <w:p>
            <w:r>
              <w:t>Shalibanda</w:t>
            </w:r>
          </w:p>
        </w:tc>
      </w:tr>
      <w:tr>
        <w:tc>
          <w:tcPr>
            <w:tcW w:type="dxa" w:w="567"/>
          </w:tcPr>
          <w:p>
            <w:r>
              <w:t>39</w:t>
            </w:r>
          </w:p>
        </w:tc>
        <w:tc>
          <w:tcPr>
            <w:tcW w:type="dxa" w:w="4419"/>
          </w:tcPr>
          <w:p>
            <w:r>
              <w:t>Chintal</w:t>
            </w:r>
          </w:p>
        </w:tc>
        <w:tc>
          <w:tcPr>
            <w:tcW w:type="dxa" w:w="567"/>
          </w:tcPr>
          <w:p>
            <w:r>
              <w:t>39</w:t>
            </w:r>
          </w:p>
        </w:tc>
        <w:tc>
          <w:tcPr>
            <w:tcW w:type="dxa" w:w="4419"/>
          </w:tcPr>
          <w:p>
            <w:r>
              <w:t>Lal Darwaza Mod</w:t>
            </w:r>
          </w:p>
        </w:tc>
      </w:tr>
      <w:tr>
        <w:tc>
          <w:tcPr>
            <w:tcW w:type="dxa" w:w="567"/>
          </w:tcPr>
          <w:p>
            <w:r>
              <w:t>40</w:t>
            </w:r>
          </w:p>
        </w:tc>
        <w:tc>
          <w:tcPr>
            <w:tcW w:type="dxa" w:w="4419"/>
          </w:tcPr>
          <w:p>
            <w:r>
              <w:t>Shapur Naga</w:t>
            </w:r>
          </w:p>
        </w:tc>
        <w:tc>
          <w:tcPr>
            <w:tcW w:type="dxa" w:w="567"/>
          </w:tcPr>
          <w:p>
            <w:r>
              <w:t>40</w:t>
            </w:r>
          </w:p>
        </w:tc>
        <w:tc>
          <w:tcPr>
            <w:tcW w:type="dxa" w:w="4419"/>
          </w:tcPr>
          <w:p>
            <w:r>
              <w:t>Chabutra</w:t>
            </w:r>
          </w:p>
        </w:tc>
      </w:tr>
      <w:tr>
        <w:tc>
          <w:tcPr>
            <w:tcW w:type="dxa" w:w="567"/>
          </w:tcPr>
          <w:p>
            <w:r>
              <w:t>41</w:t>
            </w:r>
          </w:p>
        </w:tc>
        <w:tc>
          <w:tcPr>
            <w:tcW w:type="dxa" w:w="4419"/>
          </w:tcPr>
          <w:p>
            <w:r>
              <w:t>Jeedimetla</w:t>
            </w:r>
          </w:p>
        </w:tc>
        <w:tc>
          <w:tcPr>
            <w:tcW w:type="dxa" w:w="567"/>
          </w:tcPr>
          <w:p>
            <w:r>
              <w:t>41</w:t>
            </w:r>
          </w:p>
        </w:tc>
        <w:tc>
          <w:tcPr>
            <w:tcW w:type="dxa" w:w="4419"/>
          </w:tcPr>
          <w:p>
            <w:r>
              <w:t>Allyabad</w:t>
            </w:r>
          </w:p>
        </w:tc>
      </w:tr>
      <w:tr>
        <w:tc>
          <w:tcPr>
            <w:tcW w:type="dxa" w:w="567"/>
          </w:tcPr>
          <w:p>
            <w:r>
              <w:t>42</w:t>
            </w:r>
          </w:p>
        </w:tc>
        <w:tc>
          <w:tcPr>
            <w:tcW w:type="dxa" w:w="4419"/>
          </w:tcPr>
          <w:p>
            <w:r>
              <w:t>Saibaba Nagar</w:t>
            </w:r>
          </w:p>
        </w:tc>
        <w:tc>
          <w:tcPr>
            <w:tcW w:type="dxa" w:w="567"/>
          </w:tcPr>
          <w:p>
            <w:r>
              <w:t>42</w:t>
            </w:r>
          </w:p>
        </w:tc>
        <w:tc>
          <w:tcPr>
            <w:tcW w:type="dxa" w:w="4419"/>
          </w:tcPr>
          <w:p>
            <w:r>
              <w:t>Shamsher Gunj</w:t>
            </w:r>
          </w:p>
        </w:tc>
      </w:tr>
      <w:tr>
        <w:tc>
          <w:tcPr>
            <w:tcW w:type="dxa" w:w="567"/>
          </w:tcPr>
          <w:p>
            <w:r>
              <w:t>43</w:t>
            </w:r>
          </w:p>
        </w:tc>
        <w:tc>
          <w:tcPr>
            <w:tcW w:type="dxa" w:w="4419"/>
          </w:tcPr>
          <w:p>
            <w:r>
              <w:t>Suraram X Road</w:t>
            </w:r>
          </w:p>
        </w:tc>
        <w:tc>
          <w:tcPr>
            <w:tcW w:type="dxa" w:w="567"/>
          </w:tcPr>
          <w:p>
            <w:r>
              <w:t>43</w:t>
            </w:r>
          </w:p>
        </w:tc>
        <w:tc>
          <w:tcPr>
            <w:tcW w:type="dxa" w:w="4419"/>
          </w:tcPr>
          <w:p>
            <w:r>
              <w:t>Engine Bowli</w:t>
            </w:r>
          </w:p>
        </w:tc>
      </w:tr>
      <w:tr>
        <w:tc>
          <w:tcPr>
            <w:tcW w:type="dxa" w:w="567"/>
          </w:tcPr>
          <w:p>
            <w:r>
              <w:t>44</w:t>
            </w:r>
          </w:p>
        </w:tc>
        <w:tc>
          <w:tcPr>
            <w:tcW w:type="dxa" w:w="4419"/>
          </w:tcPr>
          <w:p>
            <w:r>
              <w:t>Bahadurpally X Road</w:t>
            </w:r>
          </w:p>
        </w:tc>
        <w:tc>
          <w:tcPr>
            <w:tcW w:type="dxa" w:w="567"/>
          </w:tcPr>
          <w:p>
            <w:r>
              <w:t>44</w:t>
            </w:r>
          </w:p>
        </w:tc>
        <w:tc>
          <w:tcPr>
            <w:tcW w:type="dxa" w:w="4419"/>
          </w:tcPr>
          <w:p>
            <w:r>
              <w:t>Farooqnagar Depot</w:t>
            </w:r>
          </w:p>
        </w:tc>
      </w:tr>
      <w:tr>
        <w:tc>
          <w:tcPr>
            <w:tcW w:type="dxa" w:w="567"/>
          </w:tcPr>
          <w:p>
            <w:r>
              <w:t>45</w:t>
            </w:r>
          </w:p>
        </w:tc>
        <w:tc>
          <w:tcPr>
            <w:tcW w:type="dxa" w:w="4419"/>
          </w:tcPr>
          <w:p>
            <w:r>
              <w:t>Gandimaisamma</w:t>
            </w:r>
          </w:p>
        </w:tc>
        <w:tc>
          <w:tcPr>
            <w:tcW w:type="dxa" w:w="567"/>
          </w:tcPr>
          <w:p>
            <w:r>
              <w:t>45</w:t>
            </w:r>
          </w:p>
        </w:tc>
        <w:tc>
          <w:tcPr>
            <w:tcW w:type="dxa" w:w="4419"/>
          </w:tcPr>
          <w:p>
            <w:r>
              <w:t>Chandrayangutta X Road</w:t>
            </w:r>
          </w:p>
        </w:tc>
      </w:tr>
    </w:tbl>
    <w:p>
      <w:r>
        <w:t>Up: 45 stops, down: 45 stops</w:t>
      </w:r>
    </w:p>
    <w:p>
      <w:r>
        <w:br w:type="page"/>
      </w:r>
    </w:p>
    <w:p>
      <w:pPr>
        <w:pStyle w:val="Heading1"/>
      </w:pPr>
      <w:r>
        <w:t>17. 9XC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Chandrayangutta X Road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Jeedimetla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Farooqnagar Depot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Shapur Naga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Engine Bowli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Chintal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Shamsher Gunj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IDPL Colony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Allyabad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Balanagar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Chabutra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IDPL Factory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Lal Darwaza Mod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Prashanth Nagar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Shalibanda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Moosapet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Khilwath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Bharath Nagar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Moosabowli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Erragadda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City College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Rythu Bazar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Madina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ESI Hospital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Afzalgunj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SR Nagar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Osmangunj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Maitrivanam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Mozamjahi Market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Ameerpet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Gandhi Bhavan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Punjagutta Colony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Nampally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NIMS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Assembly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Erramanzil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Lakdikapul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Vidyut Soda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BJR College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Khairatabad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Chiltal Basti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Chiltal Basti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Khairatabad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BJR College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Vidyut Soda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Lakdikapul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Erramanzil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Assembly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NIMS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Nampally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Punjagutta Colony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Gandhi Bhavan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Ameerpet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Mozamjahi Market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Maitrivanam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Osmangunj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SR Nagar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Afzalgunj</w:t>
            </w:r>
          </w:p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ESI Hospital</w:t>
            </w:r>
          </w:p>
        </w:tc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Darulshifa</w:t>
            </w:r>
          </w:p>
        </w:tc>
      </w:tr>
      <w:tr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Rythu Bazar</w:t>
            </w:r>
          </w:p>
        </w:tc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Chadowki Majid</w:t>
            </w:r>
          </w:p>
        </w:tc>
      </w:tr>
      <w:tr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Erragadda</w:t>
            </w:r>
          </w:p>
        </w:tc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Bibi Bazar</w:t>
            </w:r>
          </w:p>
        </w:tc>
      </w:tr>
      <w:tr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Bharath Nagar</w:t>
            </w:r>
          </w:p>
        </w:tc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Charminar</w:t>
            </w:r>
          </w:p>
        </w:tc>
      </w:tr>
      <w:tr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Moosapet</w:t>
            </w:r>
          </w:p>
        </w:tc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Shalibanda</w:t>
            </w:r>
          </w:p>
        </w:tc>
      </w:tr>
      <w:tr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Prashanth Nagar</w:t>
            </w:r>
          </w:p>
        </w:tc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Lal Darwaza Mod</w:t>
            </w:r>
          </w:p>
        </w:tc>
      </w:tr>
      <w:tr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IDPL Factory</w:t>
            </w:r>
          </w:p>
        </w:tc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Chabutra</w:t>
            </w:r>
          </w:p>
        </w:tc>
      </w:tr>
      <w:tr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Balanagar</w:t>
            </w:r>
          </w:p>
        </w:tc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Allyabad</w:t>
            </w:r>
          </w:p>
        </w:tc>
      </w:tr>
      <w:tr>
        <w:tc>
          <w:tcPr>
            <w:tcW w:type="dxa" w:w="567"/>
          </w:tcPr>
          <w:p>
            <w:r>
              <w:t>38</w:t>
            </w:r>
          </w:p>
        </w:tc>
        <w:tc>
          <w:tcPr>
            <w:tcW w:type="dxa" w:w="4419"/>
          </w:tcPr>
          <w:p>
            <w:r>
              <w:t>IDPL Colony</w:t>
            </w:r>
          </w:p>
        </w:tc>
        <w:tc>
          <w:tcPr>
            <w:tcW w:type="dxa" w:w="567"/>
          </w:tcPr>
          <w:p>
            <w:r>
              <w:t>38</w:t>
            </w:r>
          </w:p>
        </w:tc>
        <w:tc>
          <w:tcPr>
            <w:tcW w:type="dxa" w:w="4419"/>
          </w:tcPr>
          <w:p>
            <w:r>
              <w:t>Shamsher Gunj</w:t>
            </w:r>
          </w:p>
        </w:tc>
      </w:tr>
      <w:tr>
        <w:tc>
          <w:tcPr>
            <w:tcW w:type="dxa" w:w="567"/>
          </w:tcPr>
          <w:p>
            <w:r>
              <w:t>39</w:t>
            </w:r>
          </w:p>
        </w:tc>
        <w:tc>
          <w:tcPr>
            <w:tcW w:type="dxa" w:w="4419"/>
          </w:tcPr>
          <w:p>
            <w:r>
              <w:t>Chintal</w:t>
            </w:r>
          </w:p>
        </w:tc>
        <w:tc>
          <w:tcPr>
            <w:tcW w:type="dxa" w:w="567"/>
          </w:tcPr>
          <w:p>
            <w:r>
              <w:t>39</w:t>
            </w:r>
          </w:p>
        </w:tc>
        <w:tc>
          <w:tcPr>
            <w:tcW w:type="dxa" w:w="4419"/>
          </w:tcPr>
          <w:p>
            <w:r>
              <w:t>Engine Bowli</w:t>
            </w:r>
          </w:p>
        </w:tc>
      </w:tr>
      <w:tr>
        <w:tc>
          <w:tcPr>
            <w:tcW w:type="dxa" w:w="567"/>
          </w:tcPr>
          <w:p>
            <w:r>
              <w:t>40</w:t>
            </w:r>
          </w:p>
        </w:tc>
        <w:tc>
          <w:tcPr>
            <w:tcW w:type="dxa" w:w="4419"/>
          </w:tcPr>
          <w:p>
            <w:r>
              <w:t>Shapur Naga</w:t>
            </w:r>
          </w:p>
        </w:tc>
        <w:tc>
          <w:tcPr>
            <w:tcW w:type="dxa" w:w="567"/>
          </w:tcPr>
          <w:p>
            <w:r>
              <w:t>40</w:t>
            </w:r>
          </w:p>
        </w:tc>
        <w:tc>
          <w:tcPr>
            <w:tcW w:type="dxa" w:w="4419"/>
          </w:tcPr>
          <w:p>
            <w:r>
              <w:t>Farooqnagar Depot</w:t>
            </w:r>
          </w:p>
        </w:tc>
      </w:tr>
      <w:tr>
        <w:tc>
          <w:tcPr>
            <w:tcW w:type="dxa" w:w="567"/>
          </w:tcPr>
          <w:p>
            <w:r>
              <w:t>41</w:t>
            </w:r>
          </w:p>
        </w:tc>
        <w:tc>
          <w:tcPr>
            <w:tcW w:type="dxa" w:w="4419"/>
          </w:tcPr>
          <w:p>
            <w:r>
              <w:t>Jeedimetla</w:t>
            </w:r>
          </w:p>
        </w:tc>
        <w:tc>
          <w:tcPr>
            <w:tcW w:type="dxa" w:w="567"/>
          </w:tcPr>
          <w:p>
            <w:r>
              <w:t>41</w:t>
            </w:r>
          </w:p>
        </w:tc>
        <w:tc>
          <w:tcPr>
            <w:tcW w:type="dxa" w:w="4419"/>
          </w:tcPr>
          <w:p>
            <w:r>
              <w:t>Chandrayangutta X Road</w:t>
            </w:r>
          </w:p>
        </w:tc>
      </w:tr>
    </w:tbl>
    <w:p>
      <w:r>
        <w:t>Up: 41 stops, down: 41 stops</w:t>
      </w:r>
    </w:p>
    <w:p>
      <w:r>
        <w:br w:type="page"/>
      </w:r>
    </w:p>
    <w:p>
      <w:pPr>
        <w:pStyle w:val="Heading1"/>
      </w:pPr>
      <w:r>
        <w:t>18. 9YF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CBS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Borabanda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Afzalgunj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Moti Nagar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Osmangunj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Sriram Nagar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Mozamjahi Market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Rehamath Nagar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Gandhi Bhavan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Yousufguda Checkpost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Nampally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State Home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Assembly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Maitrivanam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Lakdikapul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Ameerpet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BJR College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Punjagutta Colony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Chiltal Basti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NIMS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Khairatabad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Erramanzil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Vidyut Soda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Vidyut Soda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Erramanzil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Khairatabad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NIMS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Chiltal Basti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Punjagutta Colony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BJR College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Ameerpet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Lakdikapul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Maitrivanam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Assembly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State Home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Nampally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Yousufguda Checkpost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Gandhi Bhavan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Rehamath Nagar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Mozamjahi Market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Sriram Nagar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Osmangunj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Moti Nagar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Afzalgunj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Borabanda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CBS</w:t>
            </w:r>
          </w:p>
        </w:tc>
      </w:tr>
    </w:tbl>
    <w:p>
      <w:r>
        <w:t>Up: 23 stops, down: 23 stops</w:t>
      </w:r>
    </w:p>
    <w:p>
      <w:r>
        <w:br w:type="page"/>
      </w:r>
    </w:p>
    <w:p>
      <w:pPr>
        <w:pStyle w:val="Heading1"/>
      </w:pPr>
      <w:r>
        <w:t>19. 9YK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Chandrayangutta X Road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Borabanda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Farooqnagar Depot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Moti Nagar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Engine Bowli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Sriram Nagar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Shamsher Gunj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Rehamath Nagar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Allyabad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Yousufguda Checkpost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Chabutra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Basti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Lal Darwaza Mod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Srinagar Colony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Shalibanda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Punjagutta Colony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Khilwath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NIMS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Moosabowli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Erramanzil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City College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Vidyut Soda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Madina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Khairatabad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Afzalgunj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Chiltal Basti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Osmangunj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BJR College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Mozamjahi Market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Lakdikapul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Gandhi Bhavan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Assembly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Nampally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Nampally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Assembly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Gandhi Bhavan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Lakdikapul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Mozamjahi Market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BJR College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Osmangunj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Chiltal Basti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Afzalgunj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Khairatabad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Darulshifa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Vidyut Soda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Chadowki Majid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Erramanzil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Bibi Bazar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NIMS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Charminar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Punjagutta Colony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Shalibanda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Ameerpet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Lal Darwaza Mod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Maitrivanam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Chabutra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State Home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Allyabad</w:t>
            </w:r>
          </w:p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Yousufguda Checkpost</w:t>
            </w:r>
          </w:p>
        </w:tc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Shamsher Gunj</w:t>
            </w:r>
          </w:p>
        </w:tc>
      </w:tr>
      <w:tr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Rehamath Nagar</w:t>
            </w:r>
          </w:p>
        </w:tc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Engine Bowli</w:t>
            </w:r>
          </w:p>
        </w:tc>
      </w:tr>
      <w:tr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Sriram Nagar</w:t>
            </w:r>
          </w:p>
        </w:tc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Farooqnagar Depot</w:t>
            </w:r>
          </w:p>
        </w:tc>
      </w:tr>
      <w:tr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Moti Nagar</w:t>
            </w:r>
          </w:p>
        </w:tc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Chandrayangutta X Road</w:t>
            </w:r>
          </w:p>
        </w:tc>
      </w:tr>
      <w:tr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Borabanda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</w:tbl>
    <w:p>
      <w:r>
        <w:t>Up: 34 stops, down: 33 stops</w:t>
      </w:r>
    </w:p>
    <w:p>
      <w:r>
        <w:br w:type="page"/>
      </w:r>
    </w:p>
    <w:p>
      <w:pPr>
        <w:pStyle w:val="Heading1"/>
      </w:pPr>
      <w:r>
        <w:t>20. 63FMD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Falaknuma Depot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Ahmed Nagar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Allyabad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Masab Tank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Sayedali Chabutra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Vijayanagar Colony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Laldarwaza X Road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Bazarghat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Shalibanda X Road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Latha Theater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Khilwath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G.Bhavan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Moosabowli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M.J.Market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C.College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Osmangunj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Madina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Afjalgunj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Afjalgunj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Darulshifa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Osmangunj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Mir Alam Mandi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M.J.Market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Bibi Bazar X Road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G.Bhavan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Charminar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Nampally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Shalibanda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Lakdikapul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Laldarwaza X Road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Masab Tank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Sayedali Chabutra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Ahmed Nagar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Allyabad</w:t>
            </w:r>
          </w:p>
        </w:tc>
      </w:tr>
      <w:tr>
        <w:tc>
          <w:tcPr>
            <w:tcW w:type="dxa" w:w="567"/>
          </w:tcPr>
          <w:p/>
        </w:tc>
        <w:tc>
          <w:tcPr>
            <w:tcW w:type="dxa" w:w="4419"/>
          </w:tcPr>
          <w:p/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Falaknuma Depot</w:t>
            </w:r>
          </w:p>
        </w:tc>
      </w:tr>
    </w:tbl>
    <w:p>
      <w:r>
        <w:t>Up: 17 stops, down: 18 stops</w:t>
      </w:r>
    </w:p>
    <w:p>
      <w:r>
        <w:br w:type="page"/>
      </w:r>
    </w:p>
    <w:p>
      <w:pPr>
        <w:pStyle w:val="Heading1"/>
      </w:pPr>
      <w:r>
        <w:t>21. 63M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Charminar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Ahmed Nagar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Shalibanda X Road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Masab Tank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Khilwath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Vijayanagar Colony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Moosabowli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Bazarghat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C.College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Latha Theater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Madina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G.Bhavan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Afjalgunj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M.J.Market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Osmangunj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Osmangunj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M.J.Market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Afjalgunj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G.Bhavan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Darulshifa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Nampally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Mir Alam Mandi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Lakdikapul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Bibi Bazar X Road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Masab Tank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Charminar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Ahmed Nagar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</w:tbl>
    <w:p>
      <w:r>
        <w:t>Up: 14 stops, down: 13 stops</w:t>
      </w:r>
    </w:p>
    <w:p>
      <w:r>
        <w:br w:type="page"/>
      </w:r>
    </w:p>
    <w:p>
      <w:pPr>
        <w:pStyle w:val="Heading1"/>
      </w:pPr>
      <w:r>
        <w:t>22. 65G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Falaknuma Depot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Golconda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Allyabad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Katorahouse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Sayedali Chabutra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7 Tombs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Laldarwaza X Road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Virat Nagar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Shalibanda X Road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Towlichowki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Khilwath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Nanal Nagar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Moosabowli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Mehdipatnam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C.College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Sarojini Devi Eye Hospital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Madina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NMDC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Afjalgunj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Masab Tank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Osmangunj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Lakdikapul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Mojammarket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Nampally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Gandhi Bhavan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Gandhi Bhavan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Nampally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Mojammarket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Lakdikapul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Osmangunj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Masab Tank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Afjalgunj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NMDC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Darulshifa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Sarojini Devi Eye Hospital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Mir Alam Mandi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Mehdipatnam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Bibi Bazar X Road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Nanal Nagar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Charminar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Towlichowki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Shalibanda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Virat Nagar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Laldarwaza X Road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7 Tombs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Sayedali Chabutra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Katorahouse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Allyabad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Golconda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Falaknuma Depot</w:t>
            </w:r>
          </w:p>
        </w:tc>
      </w:tr>
    </w:tbl>
    <w:p>
      <w:r>
        <w:t>Up: 25 stops, down: 25 stops</w:t>
      </w:r>
    </w:p>
    <w:p>
      <w:r>
        <w:br w:type="page"/>
      </w:r>
    </w:p>
    <w:p>
      <w:pPr>
        <w:pStyle w:val="Heading1"/>
      </w:pPr>
      <w:r>
        <w:t>23. 65M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Falaknuma Depot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Mehdipatnam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Allyabad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Sarojini Devi Eye Hospital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Sayedali Chabutra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NMDC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Laldarwaza X Road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Masab Tank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Shalibanda X Road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Lakdikapul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Khilwath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Nampally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Moosabowli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Gandhi Bhavan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C.College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Mojammarket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Madina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Osmangunj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Afjalgunj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Afjalgunj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Osmangunj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Darulshifa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Mojammarket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Mir Alam Mandi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Gandhi Bhavan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Bibi Bazar X Road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Nampally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Charminar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Lakdikapul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Shalibanda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Masab Tank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Laldarwaza X Road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NMDC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Sayedali Chabutra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Sarojini Devi Eye Hospital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Allyabad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Mehdipatnam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Falaknuma Depot</w:t>
            </w:r>
          </w:p>
        </w:tc>
      </w:tr>
    </w:tbl>
    <w:p>
      <w:r>
        <w:t>Up: 19 stops, down: 19 stops</w:t>
      </w:r>
    </w:p>
    <w:p>
      <w:r>
        <w:br w:type="page"/>
      </w:r>
    </w:p>
    <w:p>
      <w:pPr>
        <w:pStyle w:val="Heading1"/>
      </w:pPr>
      <w:r>
        <w:t>24. 65S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Falaknuma Depot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Mehdipatnam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Allyabad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Asif Nagar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Sayedali Chabutra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Mallepally X Road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Laldarwaza X Road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Seetharam Bagh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Shalibanda X Road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Boiguda Kaman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Khilwath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Darussalam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Moosabowli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Mojammarket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C.College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Osmangunj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Madina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Afjalgunj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Afjalgunj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Darulshifa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Osmangunj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Mir Alam Mandi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Mojammarket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Bibi Bazar X Road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Darussalam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Charminar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Boiguda Kaman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Shalibanda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Seetharam Bagh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Laldarwaza X Road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Mallepally X Road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Sayedali Chabutra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Asif Nagar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Allyabad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Mehdipatnam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Falaknuma Depot</w:t>
            </w:r>
          </w:p>
        </w:tc>
      </w:tr>
    </w:tbl>
    <w:p>
      <w:r>
        <w:t>Up: 18 stops, down: 18 stops</w:t>
      </w:r>
    </w:p>
    <w:p>
      <w:r>
        <w:br w:type="page"/>
      </w:r>
    </w:p>
    <w:p>
      <w:pPr>
        <w:pStyle w:val="Heading1"/>
      </w:pPr>
      <w:r>
        <w:t>25. 66G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Falaknuma Depot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Golconda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Allyabad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Ramdevguda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Sayedali Chabutra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Tipu Khan Bridge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Laldarwaza X Road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Bapu Ghat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Shalibanda X Road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Langar House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Khilwath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Flour Mill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Moosabowli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Nanal Nagar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C.College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Mehdipatnam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Madina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Sarojini Devi Eye Hospital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Afjalgunj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NMDC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Osmangunj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Masab Tank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Mojammarket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Niloufer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Gandhi Bhavan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Bazarghat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Lata Theater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Lata Theater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Bazarghat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Gandhi Bhavan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Niloufer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Mojammarket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Masab Tank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Osmangunj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NMDC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Afjalgunj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Sarojini Devi Eye Hospital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Darulshifa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Mehdipatnam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Mir Alam Mandi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Nanal Nagar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Bibi Bazar X Road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Flour Mill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Charminar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Langar House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Shalibanda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Bapu Ghat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Laldarwaza X Road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Tipu Khan Bridge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Sayedali Chabutra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Ramdevguda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Allyabad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Golconda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Falaknuma Depot</w:t>
            </w:r>
          </w:p>
        </w:tc>
      </w:tr>
    </w:tbl>
    <w:p>
      <w:r>
        <w:t>Up: 27 stops, down: 27 stops</w:t>
      </w:r>
    </w:p>
    <w:p>
      <w:r>
        <w:br w:type="page"/>
      </w:r>
    </w:p>
    <w:p>
      <w:pPr>
        <w:pStyle w:val="Heading1"/>
      </w:pPr>
      <w:r>
        <w:t>26. 67LS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Shivajinagar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Koti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Uppuguda Janda Xrd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CBS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Lalaithbagh Bridge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Afjalgunj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Mekala Mandi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Darulshifa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Gowlipura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Mir Alam Mandi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Bela Xrd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Bibi Bazar X Road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Shalibanda X Road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Charminar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Khilwath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Shalibanda X Road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Moosabowli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Bela Xrd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C.College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Gowlipura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Madina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Mekala Mandi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Afjalgunj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Lalaithbagh Bridge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CBS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Uppuguda Janda Xrd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Koti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Shivajinagar</w:t>
            </w:r>
          </w:p>
        </w:tc>
      </w:tr>
    </w:tbl>
    <w:p>
      <w:r>
        <w:t>Up: 14 stops, down: 14 stops</w:t>
      </w:r>
    </w:p>
    <w:p>
      <w:r>
        <w:br w:type="page"/>
      </w:r>
    </w:p>
    <w:p>
      <w:pPr>
        <w:pStyle w:val="Heading1"/>
      </w:pPr>
      <w:r>
        <w:t>27. 67U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Uppuguda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Koti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Chatrinaka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CBS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Laldarwaza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Afjalgunj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Laldarwaza X Road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Darulshifa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Shalibanda X Road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Mir Alam Mandi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Khilwath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Bibi Bazar X Road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Moosabowli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Charminar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C.College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Shalibanda X Road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Madina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Laldarwaza X Road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Afjalgunj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Laldarwaza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CBS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Chatrinaka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Koti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Uppuguda</w:t>
            </w:r>
          </w:p>
        </w:tc>
      </w:tr>
    </w:tbl>
    <w:p>
      <w:r>
        <w:t>Up: 12 stops, down: 12 stops</w:t>
      </w:r>
    </w:p>
    <w:p>
      <w:r>
        <w:br w:type="page"/>
      </w:r>
    </w:p>
    <w:p>
      <w:pPr>
        <w:pStyle w:val="Heading1"/>
      </w:pPr>
      <w:r>
        <w:t>28. 70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Charminar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Teegal Kunta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Shalibanda X Road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Nawabsab Kunta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Fathedarwaza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Boys Town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Misrigunj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Shama Takies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Almas Hotel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Almas Hotel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Shama Takies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Misrigunj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Boys Town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Fathedarwaza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Nawabsab Kunta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Shalibanda X Road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Teegal Kunta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Charminar</w:t>
            </w:r>
          </w:p>
        </w:tc>
      </w:tr>
    </w:tbl>
    <w:p>
      <w:r>
        <w:t>Up: 9 stops, down: 9 stops</w:t>
      </w:r>
    </w:p>
    <w:p>
      <w:r>
        <w:br w:type="page"/>
      </w:r>
    </w:p>
    <w:p>
      <w:pPr>
        <w:pStyle w:val="Heading1"/>
      </w:pPr>
      <w:r>
        <w:t>29. 70A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Charminar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Indiranagar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Shalibanda X Road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Noorani Mazid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Fathedarwaza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Hasannagar Nala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Misrigunj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Hasan Nagar X Road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Almas Hotel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Shastripuram Xrd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Boys Town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Asnsari Road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Kalapather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Bismilla Hotel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Tadban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Tadban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Bismilla Hotel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Kalapather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Asnsari Road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Boys Town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Shastripuram Xrd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Almas Hotel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Hasan Nagar X Road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Misrigunj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Hasannagar Nala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Fathedarwaza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Noorani Mazid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Shalibanda X Road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Indiranagar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Charminar</w:t>
            </w:r>
          </w:p>
        </w:tc>
      </w:tr>
    </w:tbl>
    <w:p>
      <w:r>
        <w:t>Up: 15 stops, down: 15 stops</w:t>
      </w:r>
    </w:p>
    <w:p>
      <w:r>
        <w:br w:type="page"/>
      </w:r>
    </w:p>
    <w:p>
      <w:pPr>
        <w:pStyle w:val="Heading1"/>
      </w:pPr>
      <w:r>
        <w:t>30. 71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Chandrayangutta X Road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Boduppal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Farooqnagar Depot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Hanuman Nagar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Engine Bowli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Rold Gold Company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Shamsher Gunj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Boduppal Kaman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Allyabad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Firzadiguda Kaman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Chabutra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Uppal Bus Stand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Lal Darwaza Mod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Uppal X Road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Shalibanda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Modern Bakery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Khilwath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Ramanthapur Hyderabad Public School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Moosabowli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Ramanthapur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City College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Amberpet Police Station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Madina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Golnaka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Afzalgunj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Kacheguda Xrd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Chaderghat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Chaderghat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Kacheguda Xrd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Afzalgunj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Golnaka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Madina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Amberpet Police Station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City College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Ramanthapur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Moosabowli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Ramanthapur Hyderabad Public School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Khilwath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Modern Bakery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Shalibanda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Uppal X Road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Lal Darwaza Mod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Uppal Bus Stand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Chabutra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Firzadiguda Kaman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Allyabad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Boduppal Kaman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Shamsher Gunj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Rold Gold Company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Engine Bowli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Hanuman Nagar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Farooqnagar Depot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Boduppal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Chandrayangutta X Road</w:t>
            </w:r>
          </w:p>
        </w:tc>
      </w:tr>
    </w:tbl>
    <w:p>
      <w:r>
        <w:t>Up: 27 stops, down: 27 stops</w:t>
      </w:r>
    </w:p>
    <w:p>
      <w:r>
        <w:br w:type="page"/>
      </w:r>
    </w:p>
    <w:p>
      <w:pPr>
        <w:pStyle w:val="Heading1"/>
      </w:pPr>
      <w:r>
        <w:t>31. 72V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Falaknuma Depot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NGOs Colony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Allyabad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Red Tank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Sayedali Chabutra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Ganesh Temple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Laldarwaza X Road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Panama Godowns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Shalibanda X Road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Chintalakunta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Khilwath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LB Nagar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Moosabowli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NTR Nagar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C.College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Kothapet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Madina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Chaitanyapuri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Afjalgunj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Dilsukhnagar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Darulshifa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Moosarambagh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Chaderghat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Malakpet Gunj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Nalgonda X Road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Nalgonda X Road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Malakpet Gunj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Chaderghat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Moosarambagh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Darulshifa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Dilsukhnagar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Afjalgunj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Chaitanyapuri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Madina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Kothapet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C.College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NTR Nagar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Moosabowli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LB Nagar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Khilwath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Chintalakunta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Shalibanda X Road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Panama Godowns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Laldarwaza X Road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Ganesh Temple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Sayedali Chabutra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Red Tank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Allyabad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NGOs Colony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Falaknuma Depot</w:t>
            </w:r>
          </w:p>
        </w:tc>
      </w:tr>
    </w:tbl>
    <w:p>
      <w:r>
        <w:t>Up: 25 stops, down: 25 stops</w:t>
      </w:r>
    </w:p>
    <w:p>
      <w:r>
        <w:br w:type="page"/>
      </w:r>
    </w:p>
    <w:p>
      <w:pPr>
        <w:pStyle w:val="Heading1"/>
      </w:pPr>
      <w:r>
        <w:t>32. 72C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Falaknuma Jr College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Chaitanaya Puri Colony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Rajjanna Bowli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Chaitanyapuri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Poolbagh Chaman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Dilsukhnagar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Menaka Theater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Moosarambagh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Laldarwaza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Malakpet Gunj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Laldarwaza X Road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Nalgonda X Road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Shalibanda X Road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Chaderghat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Khilwath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Darulshifa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Moosabowli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Afjalgunj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C.College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Madina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Madina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C.College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Afjalgunj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Moosabowli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Darulshifa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Khilwath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Chaderghat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Shalibanda X Road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Nalgonda X Road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Laldarwaza X Road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Malakpet Gunj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Laldarwaza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Moosarambagh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Menaka Theater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Dilsukhnagar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Poolbagh Chaman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Chaitanyapuri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Rajjanna Bowli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Chaitanaya Puri Colony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Falaknuma Jr College</w:t>
            </w:r>
          </w:p>
        </w:tc>
      </w:tr>
    </w:tbl>
    <w:p>
      <w:r>
        <w:t>Up: 20 stops, down: 20 stops</w:t>
      </w:r>
    </w:p>
    <w:p>
      <w:r>
        <w:br w:type="page"/>
      </w:r>
    </w:p>
    <w:p>
      <w:pPr>
        <w:pStyle w:val="Heading1"/>
      </w:pPr>
      <w:r>
        <w:t>33. 72H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Falaknuma Depot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Hayathnagar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Allyabad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Hayathnagar Depot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Sayedali Chabutra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Bhagya Latha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Laldarwaza X Road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Auto Nagar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Shalibanda X Road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Panama Godowns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Khilwath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Chintalakunta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Moosabowli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LB Nagar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C.College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NTR Nagar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Madina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Kothapet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Afjalgunj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Chaitanyapuri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Darulshifa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Dilsukhnagar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Chaderghat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Moosarambagh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Nalgonda X Road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Malakpet Gunj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Malakpet Gunj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Nalgonda X Road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Moosarambagh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Chaderghat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Dilsukhnagar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Darulshifa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Chaitanyapuri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Afjalgunj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Kothapet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Madina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NTR Nagar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C.College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LB Nagar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Moosabowli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Chintalakunta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Khilwath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Panama Godowns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Shalibanda X Road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Auto Nagar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Laldarwaza X Road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Bhagya Latha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Sayedali Chabutra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Hayathnagar Depot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Allyabad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Hayathnagar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Falaknuma Depot</w:t>
            </w:r>
          </w:p>
        </w:tc>
      </w:tr>
    </w:tbl>
    <w:p>
      <w:r>
        <w:t>Up: 26 stops, down: 26 stops</w:t>
      </w:r>
    </w:p>
    <w:p>
      <w:r>
        <w:br w:type="page"/>
      </w:r>
    </w:p>
    <w:p>
      <w:pPr>
        <w:pStyle w:val="Heading1"/>
      </w:pPr>
      <w:r>
        <w:t>34. 75A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Aurdati Colony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Koti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Jyothi Saree Centre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CBS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Uppuguda Janda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Afjalgunj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Uppuguda Railway Stn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Darulshifa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Chatrinaka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Mir Alam Mandi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Laldarwaza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Bibi Bazar X Road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Laldarwaza X Road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Charminar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Shalibanda X Road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Shalibanda X Road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Khilwath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Laldarwaza X Road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Moosabowli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Laldarwaza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C.College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Chatrinaka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Madina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Uppuguda Railway Stn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Afjalgunj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Uppuguda Janda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CBS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Jyothi Saree Centre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Koti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Aurdati Colony</w:t>
            </w:r>
          </w:p>
        </w:tc>
      </w:tr>
    </w:tbl>
    <w:p>
      <w:r>
        <w:t>Up: 15 stops, down: 15 stops</w:t>
      </w:r>
    </w:p>
    <w:p>
      <w:r>
        <w:br w:type="page"/>
      </w:r>
    </w:p>
    <w:p>
      <w:pPr>
        <w:pStyle w:val="Heading1"/>
      </w:pPr>
      <w:r>
        <w:t>35. 85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Charminar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Pahadi Shareef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Shalibanda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Jalpally X Road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Laldarwaza X Road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Wadehi Huda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Sayedali Chabutra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Highway Hotel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Allyabad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Shaheen Nagar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Engine Bowli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Sadath Nagar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Railway Bridge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Errakunta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Chandrayangutta X Road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Salalmod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Kesavagiri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Barkas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Barkas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Kesavagiri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Salalmod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Chandrayangutta X Road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Errakunta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Railway Bridge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Sadath Nagar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Engine Bowli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Shaheen Nagar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Allyabad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Highway Hotel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Sayedali Chabutra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Wadehi Huda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Laldarwaza X Road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Jalpally X Road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Shalibanda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Pahadi Shareef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Charminar</w:t>
            </w:r>
          </w:p>
        </w:tc>
      </w:tr>
    </w:tbl>
    <w:p>
      <w:r>
        <w:t>Up: 18 stops, down: 18 stops</w:t>
      </w:r>
    </w:p>
    <w:p>
      <w:r>
        <w:br w:type="page"/>
      </w:r>
    </w:p>
    <w:p>
      <w:pPr>
        <w:pStyle w:val="Heading1"/>
      </w:pPr>
      <w:r>
        <w:t>36. 85Q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Charminar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Mohmad Nagar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Shalibanda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Quba Colony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Laldarwaza X Road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Shaeen Nagar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Sayedali Chabutra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Sadath Nagar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Allyabad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Errakunta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Engine Bowli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Salalmod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Railway Bridge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Barkas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Chandrayangutta X Road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Kesavagiri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Kesavagiri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Chandrayangutta X Road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Barkas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Railway Bridge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Salalmod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Engine Bowli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Errakunta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Allyabad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Sadath Nagar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Sayedali Chabutra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Shaeen Nagar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Laldarwaza X Road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Quba Colony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Shalibanda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Mohmad Nagar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Charminar</w:t>
            </w:r>
          </w:p>
        </w:tc>
      </w:tr>
    </w:tbl>
    <w:p>
      <w:r>
        <w:t>Up: 16 stops, down: 16 stops</w:t>
      </w:r>
    </w:p>
    <w:p>
      <w:r>
        <w:br w:type="page"/>
      </w:r>
    </w:p>
    <w:p>
      <w:pPr>
        <w:pStyle w:val="Heading1"/>
      </w:pPr>
      <w:r>
        <w:t>37. 85R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Charminar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Rajeev Gandhi Nagar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Shalibanda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Pahadi Shareef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Laldarwaza X Road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Jalpally X Road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Sayedali Chabutra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Wadehi Huda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Allyabad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Highway Hotel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Engine Bowli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Shaheen Nagar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Railway Bridge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Sadath Nagar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Chandrayangutta X Road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Errakunta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Kesavagiri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Salalmod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Barkas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Barkas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Salalmod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Kesavagiri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Errakunta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Chandrayangutta X Road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Sadath Nagar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Railway Bridge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Shaheen Nagar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Engine Bowli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Highway Hotel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Allyabad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Wadehi Huda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Sayedali Chabutra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Jalpally X Road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Laldarwaza X Road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Pahadi Shareef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Shalibanda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Rajeev Gandhi Nagar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Charminar</w:t>
            </w:r>
          </w:p>
        </w:tc>
      </w:tr>
    </w:tbl>
    <w:p>
      <w:r>
        <w:t>Up: 19 stops, down: 19 stops</w:t>
      </w:r>
    </w:p>
    <w:p>
      <w:r>
        <w:br w:type="page"/>
      </w:r>
    </w:p>
    <w:p>
      <w:pPr>
        <w:pStyle w:val="Heading1"/>
      </w:pPr>
      <w:r>
        <w:t>38. 85S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Charminar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Habeeb Colony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Shalibanda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VIP School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Laldarwaza X Road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Roshan Hotel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Sayedali Chabutra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Shaheen Nagar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Allyabad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Sadath Nagar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Engine Bowli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Errakunta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Railway Bridge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Salalmod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Chandrayangutta X Road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Barkas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Kesavagiri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Kesavagiri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Barkas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Chandrayangutta X Road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Salalmod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Railway Bridge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Errakunta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Engine Bowli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Sadath Nagar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Allyabad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Shaheen Nagar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Sayedali Chabutra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Roshan Hotel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Laldarwaza X Road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VIP School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Shalibanda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Habeeb Colony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Charminar</w:t>
            </w:r>
          </w:p>
        </w:tc>
      </w:tr>
    </w:tbl>
    <w:p>
      <w:r>
        <w:t>Up: 17 stops, down: 17 stops</w:t>
      </w:r>
    </w:p>
    <w:p>
      <w:r>
        <w:br w:type="page"/>
      </w:r>
    </w:p>
    <w:p>
      <w:pPr>
        <w:pStyle w:val="Heading1"/>
      </w:pPr>
      <w:r>
        <w:t>39. 85V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Charminar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Venkatapur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Shalibanda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Ansari School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Laldarwaza X Road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VIP School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Sayedali Chabutra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Shaheen Nagar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Allyabad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Sadath Nagar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Engine Bowli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Errakunta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Railway Bridge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Salalmod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Chandrayangutta X Road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Barkas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Kesavagiri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Kesavagiri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Barkas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Chandrayangutta X Road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Salalmod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Railway Bridge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Errakunta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Engine Bowli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Sadath Nagar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Allyabad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Shaheen Nagar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Sayedali Chabutra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VIP School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Laldarwaza X Road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Ansari School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Shalibanda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Venkatapur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Charminar</w:t>
            </w:r>
          </w:p>
        </w:tc>
      </w:tr>
    </w:tbl>
    <w:p>
      <w:r>
        <w:t>Up: 17 stops, down: 17 stops</w:t>
      </w:r>
    </w:p>
    <w:p>
      <w:r>
        <w:br w:type="page"/>
      </w:r>
    </w:p>
    <w:p>
      <w:pPr>
        <w:pStyle w:val="Heading1"/>
      </w:pPr>
      <w:r>
        <w:t>40. 85VB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Charminar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Bismilla Colony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Shalibanda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Venkatapur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Laldarwaza X Road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Ansari School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Sayedali Chabutra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VIP School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Allyabad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Shaheen Nagar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Engine Bowli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Sadath Nagar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Railway Bridge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Errakunta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Chandrayangutta X Road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Salalmod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Kesavagiri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Barkas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Barkas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Kesavagiri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Salalmod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Chandrayangutta X Road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Errakunta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Railway Bridge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Sadath Nagar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Engine Bowli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Shaheen Nagar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Allyabad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VIP School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Sayedali Chabutra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Ansari School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Laldarwaza X Road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Venkatapur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Shalibanda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Bismilla Colony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Charminar</w:t>
            </w:r>
          </w:p>
        </w:tc>
      </w:tr>
    </w:tbl>
    <w:p>
      <w:r>
        <w:t>Up: 18 stops, down: 18 stops</w:t>
      </w:r>
    </w:p>
    <w:p>
      <w:r>
        <w:br w:type="page"/>
      </w:r>
    </w:p>
    <w:p>
      <w:pPr>
        <w:pStyle w:val="Heading1"/>
      </w:pPr>
      <w:r>
        <w:t>41. 85W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Charminar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Wade-e-Musthafa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Shalibanda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Highway Hotel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Laldarwaza X Road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Shaheen Nagar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Sayedali Chabutra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Sadath Nagar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Allyabad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Errakunta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Engine Bowli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Salalmod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Railway Bridge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Barkas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Chandrayangutta X Road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Kesavagiri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Kesavagiri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Chandrayangutta X Road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Barkas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Railway Bridge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Salalmod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Engine Bowli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Errakunta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Allyabad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Sadath Nagar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Sayedali Chabutra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Shaheen Nagar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Laldarwaza X Road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Highway Hotel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Shalibanda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Wade-e-Musthafa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Charminar</w:t>
            </w:r>
          </w:p>
        </w:tc>
      </w:tr>
    </w:tbl>
    <w:p>
      <w:r>
        <w:t>Up: 16 stops, down: 16 stops</w:t>
      </w:r>
    </w:p>
    <w:p>
      <w:r>
        <w:br w:type="page"/>
      </w:r>
    </w:p>
    <w:p>
      <w:pPr>
        <w:pStyle w:val="Heading1"/>
      </w:pPr>
      <w:r>
        <w:t>42. 85WS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Charminar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Wahe -E- Saleh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Shalibanda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Paradise Function Hall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Laldarwaza X Road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Highway Hotel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Sayedali Chabutra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Shaheen Nagar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Allyabad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Sadath Nagar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Engine Bowli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Errakunta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Railway Bridge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Salalmod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Chandrayangutta X Road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Barkas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Kesavagiri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Kesavagiri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Barkas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Chandrayangutta X Road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Salalmod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Railway Bridge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Errakunta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Engine Bowli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Sadath Nagar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Allyabad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Shaheen Nagar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Sayedali Chabutra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Highway Hotel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Laldarwaza X Road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Paradise Function Hall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Shalibanda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Wahe -E- Saleh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Charminar</w:t>
            </w:r>
          </w:p>
        </w:tc>
      </w:tr>
    </w:tbl>
    <w:p>
      <w:r>
        <w:t>Up: 17 stops, down: 17 stops</w:t>
      </w:r>
    </w:p>
    <w:p>
      <w:r>
        <w:br w:type="page"/>
      </w:r>
    </w:p>
    <w:p>
      <w:pPr>
        <w:pStyle w:val="Heading1"/>
      </w:pPr>
      <w:r>
        <w:t>43. 94.70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Charminar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Suleman Nagar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Shalibanda X Road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Chintalmet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Fathedarwaza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No 9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Water Tank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Kishan Bagh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Kamela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Bahadurpura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Bahadurpura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Kamela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Kishan Bagh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Water Tank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No 9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Fathedarwaza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Chintalmet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Shalibanda X Road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Suleman Nagar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Charminar</w:t>
            </w:r>
          </w:p>
        </w:tc>
      </w:tr>
    </w:tbl>
    <w:p>
      <w:r>
        <w:t>Up: 10 stops, down: 10 stops</w:t>
      </w:r>
    </w:p>
    <w:p>
      <w:r>
        <w:br w:type="page"/>
      </w:r>
    </w:p>
    <w:p>
      <w:pPr>
        <w:pStyle w:val="Heading1"/>
      </w:pPr>
      <w:r>
        <w:t>44. 178G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Charminar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Ghouse Nagar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Shalibanda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Imail Nagar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Laldarwaza X Road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Noorisha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Sayedali Chabutra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Bandlaguda Xrd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Allyabad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Ashmabad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Engine Bowli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Chandrayangutta X Road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Railway Bridge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Railway Bridge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Chandrayangutta X Road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Engine Bowli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Ashmabad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Allyabad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Bandlaguda Xrd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Sayedali Chabutra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Noorisha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Laldarwaza X Road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Imail Nagar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Shalibanda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Ghouse Nagar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Charminar</w:t>
            </w:r>
          </w:p>
        </w:tc>
      </w:tr>
    </w:tbl>
    <w:p>
      <w:r>
        <w:t>Up: 13 stops, down: 13 stops</w:t>
      </w:r>
    </w:p>
    <w:p>
      <w:r>
        <w:br w:type="page"/>
      </w:r>
    </w:p>
    <w:p>
      <w:pPr>
        <w:pStyle w:val="Heading1"/>
      </w:pPr>
      <w:r>
        <w:t>45. 178K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Charminar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Kattedan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Shalibanda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Durgra Nagar Xrd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Laldarwaza X Road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Mailardevpally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Sayedali Chabutra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Railway Bridge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Allyabad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Roshan Colony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Falaknuma Depot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Nice Hotel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Vattepally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Vattepally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Nice Hotel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Falaknuma Depot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Roshan Colony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Allyabad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Railway Bridge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Sayedali Chabutra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Mailardevpally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Laldarwaza X Road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Durgra Nagar Xrd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Shalibanda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Kattedan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Charminar</w:t>
            </w:r>
          </w:p>
        </w:tc>
      </w:tr>
    </w:tbl>
    <w:p>
      <w:r>
        <w:t>Up: 13 stops, down: 13 stops</w:t>
      </w:r>
    </w:p>
    <w:p>
      <w:r>
        <w:br w:type="page"/>
      </w:r>
    </w:p>
    <w:p>
      <w:pPr>
        <w:pStyle w:val="Heading1"/>
      </w:pPr>
      <w:r>
        <w:t>46. 178N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Charminar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Noori Nagar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Shalibanda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Noorisha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Laldarwaza X Road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Bandlaguda Xrd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Sayedali Chabutra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Ashmabad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Allyabad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Chandrayangutta X Road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Engine Bowli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Railway Bridge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Railway Bridge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Engine Bowli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Chandrayangutta X Road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Allyabad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Ashmabad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Sayedali Chabutra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Bandlaguda Xrd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Laldarwaza X Road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Noorisha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Shalibanda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Noori Nagar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Charminar</w:t>
            </w:r>
          </w:p>
        </w:tc>
      </w:tr>
    </w:tbl>
    <w:p>
      <w:r>
        <w:t>Up: 12 stops, down: 12 stops</w:t>
      </w:r>
    </w:p>
    <w:p>
      <w:r>
        <w:br w:type="page"/>
      </w:r>
    </w:p>
    <w:p>
      <w:pPr>
        <w:pStyle w:val="Heading1"/>
      </w:pPr>
      <w:r>
        <w:t>47. 218C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CBS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Patancheru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Afzalgunj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ICRISAT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Osmangunj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RC Puram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Mozamjahi Market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Ashok Nagar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Gandhi Bhavan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Lingampally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Nampally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Chanda Nagar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Assembly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Gangaram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Lakdikapul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D.S.Nagar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BJR College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Allwyn X Road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Chiltal Basti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Miyapur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Khairatabad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Miyapur X Road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Vidyut Soda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Hyder Nagar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Erramanzil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Nizampet X Road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NIMS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JNTU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Punjagutta Colony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K.P.H.B.X Road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Ameerpet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KP Village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Maitrivanam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Moosapet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SR Nagar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Bharath Nagar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ESI Hospital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Erragadda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Rythu Bazar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Rythu Bazar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Erragadda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ESI Hospital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Bharath Nagar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SR Nagar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Moosapet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Maitrivanam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KP Village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Ameerpet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K.P.H.B.X Road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Punjagutta Colony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JNTU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NIMS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Nizampet X Road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Erramanzil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Hyder Nagar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Vidyut Soda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Miyapur X Road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Khairatabad</w:t>
            </w:r>
          </w:p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Miyapur</w:t>
            </w:r>
          </w:p>
        </w:tc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Chiltal Basti</w:t>
            </w:r>
          </w:p>
        </w:tc>
      </w:tr>
      <w:tr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Allwyn X Road</w:t>
            </w:r>
          </w:p>
        </w:tc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BJR College</w:t>
            </w:r>
          </w:p>
        </w:tc>
      </w:tr>
      <w:tr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D.S.Nagar</w:t>
            </w:r>
          </w:p>
        </w:tc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Lakdikapul</w:t>
            </w:r>
          </w:p>
        </w:tc>
      </w:tr>
      <w:tr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Gangaram</w:t>
            </w:r>
          </w:p>
        </w:tc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Assembly</w:t>
            </w:r>
          </w:p>
        </w:tc>
      </w:tr>
      <w:tr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Chanda Nagar</w:t>
            </w:r>
          </w:p>
        </w:tc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Nampally</w:t>
            </w:r>
          </w:p>
        </w:tc>
      </w:tr>
      <w:tr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Lingampally</w:t>
            </w:r>
          </w:p>
        </w:tc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Gandhi Bhavan</w:t>
            </w:r>
          </w:p>
        </w:tc>
      </w:tr>
      <w:tr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Ashok Nagar</w:t>
            </w:r>
          </w:p>
        </w:tc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Mozamjahi Market</w:t>
            </w:r>
          </w:p>
        </w:tc>
      </w:tr>
      <w:tr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RC Puram</w:t>
            </w:r>
          </w:p>
        </w:tc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Osmangunj</w:t>
            </w:r>
          </w:p>
        </w:tc>
      </w:tr>
      <w:tr>
        <w:tc>
          <w:tcPr>
            <w:tcW w:type="dxa" w:w="567"/>
          </w:tcPr>
          <w:p>
            <w:r>
              <w:t>38</w:t>
            </w:r>
          </w:p>
        </w:tc>
        <w:tc>
          <w:tcPr>
            <w:tcW w:type="dxa" w:w="4419"/>
          </w:tcPr>
          <w:p>
            <w:r>
              <w:t>ICRISAT</w:t>
            </w:r>
          </w:p>
        </w:tc>
        <w:tc>
          <w:tcPr>
            <w:tcW w:type="dxa" w:w="567"/>
          </w:tcPr>
          <w:p>
            <w:r>
              <w:t>38</w:t>
            </w:r>
          </w:p>
        </w:tc>
        <w:tc>
          <w:tcPr>
            <w:tcW w:type="dxa" w:w="4419"/>
          </w:tcPr>
          <w:p>
            <w:r>
              <w:t>Afzalgunj</w:t>
            </w:r>
          </w:p>
        </w:tc>
      </w:tr>
      <w:tr>
        <w:tc>
          <w:tcPr>
            <w:tcW w:type="dxa" w:w="567"/>
          </w:tcPr>
          <w:p>
            <w:r>
              <w:t>39</w:t>
            </w:r>
          </w:p>
        </w:tc>
        <w:tc>
          <w:tcPr>
            <w:tcW w:type="dxa" w:w="4419"/>
          </w:tcPr>
          <w:p>
            <w:r>
              <w:t>Patancheru</w:t>
            </w:r>
          </w:p>
        </w:tc>
        <w:tc>
          <w:tcPr>
            <w:tcW w:type="dxa" w:w="567"/>
          </w:tcPr>
          <w:p>
            <w:r>
              <w:t>39</w:t>
            </w:r>
          </w:p>
        </w:tc>
        <w:tc>
          <w:tcPr>
            <w:tcW w:type="dxa" w:w="4419"/>
          </w:tcPr>
          <w:p>
            <w:r>
              <w:t>CBS</w:t>
            </w:r>
          </w:p>
        </w:tc>
      </w:tr>
    </w:tbl>
    <w:p>
      <w:r>
        <w:t>Up: 39 stops, down: 39 stops</w:t>
      </w:r>
    </w:p>
    <w:p>
      <w:r>
        <w:br w:type="page"/>
      </w:r>
    </w:p>
    <w:p>
      <w:pPr>
        <w:pStyle w:val="Heading1"/>
      </w:pPr>
      <w:r>
        <w:t>48. 218CK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Chandrayangutta X Road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Patancheru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Farooqnagar Depot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ICRISAT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Engine Bowli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Ramachandrapuram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Shamsher Gunj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Ashok Nagar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Allyabad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Lingampally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Chabutra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Chanda Nagar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Lal Darwaza Mod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Gangaram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Shalibanda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D.S.Nagar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Khilwath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Allwyn X Road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Moosabowli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Miyapur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City College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Miyapur X Road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Madina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Hyder Nagar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Afzalgunj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Nizampet X Road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Osmangunj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JNTU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Mozamjahi Market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K.P.H.B.X Road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Gandhi Bhavan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KP Village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Nampally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Moosapet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Assembly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Bharath Nagar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Lakdikapul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Erragadda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BJR College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Rythu Bazar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Chiltal Basti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ESI Hospital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Khairatabad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SR Nagar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Vidyut Soda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Maitrivanam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Erramanzil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Ameerpet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NIMS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Punjagutta Colony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Punjagutta Colony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NIMS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Ameerpet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Erramanzil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Maitrivanam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Vidyut Soda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SR Nagar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Khairatabad</w:t>
            </w:r>
          </w:p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ESI Hospital</w:t>
            </w:r>
          </w:p>
        </w:tc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Chiltal Basti</w:t>
            </w:r>
          </w:p>
        </w:tc>
      </w:tr>
      <w:tr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Rythu Bazar</w:t>
            </w:r>
          </w:p>
        </w:tc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BJR College</w:t>
            </w:r>
          </w:p>
        </w:tc>
      </w:tr>
      <w:tr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Erragadda</w:t>
            </w:r>
          </w:p>
        </w:tc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Lakdikapul</w:t>
            </w:r>
          </w:p>
        </w:tc>
      </w:tr>
      <w:tr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Bharath Nagar</w:t>
            </w:r>
          </w:p>
        </w:tc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Assembly</w:t>
            </w:r>
          </w:p>
        </w:tc>
      </w:tr>
      <w:tr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Moosapet</w:t>
            </w:r>
          </w:p>
        </w:tc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Nampally</w:t>
            </w:r>
          </w:p>
        </w:tc>
      </w:tr>
      <w:tr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KP Village</w:t>
            </w:r>
          </w:p>
        </w:tc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Gandhi Bhavan</w:t>
            </w:r>
          </w:p>
        </w:tc>
      </w:tr>
      <w:tr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K.P.H.B.X Road</w:t>
            </w:r>
          </w:p>
        </w:tc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Mozamjahi Market</w:t>
            </w:r>
          </w:p>
        </w:tc>
      </w:tr>
      <w:tr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JNTU</w:t>
            </w:r>
          </w:p>
        </w:tc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Osmangunj</w:t>
            </w:r>
          </w:p>
        </w:tc>
      </w:tr>
      <w:tr>
        <w:tc>
          <w:tcPr>
            <w:tcW w:type="dxa" w:w="567"/>
          </w:tcPr>
          <w:p>
            <w:r>
              <w:t>38</w:t>
            </w:r>
          </w:p>
        </w:tc>
        <w:tc>
          <w:tcPr>
            <w:tcW w:type="dxa" w:w="4419"/>
          </w:tcPr>
          <w:p>
            <w:r>
              <w:t>Nizampet X Road</w:t>
            </w:r>
          </w:p>
        </w:tc>
        <w:tc>
          <w:tcPr>
            <w:tcW w:type="dxa" w:w="567"/>
          </w:tcPr>
          <w:p>
            <w:r>
              <w:t>38</w:t>
            </w:r>
          </w:p>
        </w:tc>
        <w:tc>
          <w:tcPr>
            <w:tcW w:type="dxa" w:w="4419"/>
          </w:tcPr>
          <w:p>
            <w:r>
              <w:t>Afzalgunj</w:t>
            </w:r>
          </w:p>
        </w:tc>
      </w:tr>
      <w:tr>
        <w:tc>
          <w:tcPr>
            <w:tcW w:type="dxa" w:w="567"/>
          </w:tcPr>
          <w:p>
            <w:r>
              <w:t>39</w:t>
            </w:r>
          </w:p>
        </w:tc>
        <w:tc>
          <w:tcPr>
            <w:tcW w:type="dxa" w:w="4419"/>
          </w:tcPr>
          <w:p>
            <w:r>
              <w:t>Hyder Nagar</w:t>
            </w:r>
          </w:p>
        </w:tc>
        <w:tc>
          <w:tcPr>
            <w:tcW w:type="dxa" w:w="567"/>
          </w:tcPr>
          <w:p>
            <w:r>
              <w:t>39</w:t>
            </w:r>
          </w:p>
        </w:tc>
        <w:tc>
          <w:tcPr>
            <w:tcW w:type="dxa" w:w="4419"/>
          </w:tcPr>
          <w:p>
            <w:r>
              <w:t>Madina</w:t>
            </w:r>
          </w:p>
        </w:tc>
      </w:tr>
      <w:tr>
        <w:tc>
          <w:tcPr>
            <w:tcW w:type="dxa" w:w="567"/>
          </w:tcPr>
          <w:p>
            <w:r>
              <w:t>40</w:t>
            </w:r>
          </w:p>
        </w:tc>
        <w:tc>
          <w:tcPr>
            <w:tcW w:type="dxa" w:w="4419"/>
          </w:tcPr>
          <w:p>
            <w:r>
              <w:t>Miyapur X Road</w:t>
            </w:r>
          </w:p>
        </w:tc>
        <w:tc>
          <w:tcPr>
            <w:tcW w:type="dxa" w:w="567"/>
          </w:tcPr>
          <w:p>
            <w:r>
              <w:t>40</w:t>
            </w:r>
          </w:p>
        </w:tc>
        <w:tc>
          <w:tcPr>
            <w:tcW w:type="dxa" w:w="4419"/>
          </w:tcPr>
          <w:p>
            <w:r>
              <w:t>Darulshifa</w:t>
            </w:r>
          </w:p>
        </w:tc>
      </w:tr>
      <w:tr>
        <w:tc>
          <w:tcPr>
            <w:tcW w:type="dxa" w:w="567"/>
          </w:tcPr>
          <w:p>
            <w:r>
              <w:t>41</w:t>
            </w:r>
          </w:p>
        </w:tc>
        <w:tc>
          <w:tcPr>
            <w:tcW w:type="dxa" w:w="4419"/>
          </w:tcPr>
          <w:p>
            <w:r>
              <w:t>Miyapur</w:t>
            </w:r>
          </w:p>
        </w:tc>
        <w:tc>
          <w:tcPr>
            <w:tcW w:type="dxa" w:w="567"/>
          </w:tcPr>
          <w:p>
            <w:r>
              <w:t>41</w:t>
            </w:r>
          </w:p>
        </w:tc>
        <w:tc>
          <w:tcPr>
            <w:tcW w:type="dxa" w:w="4419"/>
          </w:tcPr>
          <w:p>
            <w:r>
              <w:t>Chadav Ki Majid</w:t>
            </w:r>
          </w:p>
        </w:tc>
      </w:tr>
      <w:tr>
        <w:tc>
          <w:tcPr>
            <w:tcW w:type="dxa" w:w="567"/>
          </w:tcPr>
          <w:p>
            <w:r>
              <w:t>42</w:t>
            </w:r>
          </w:p>
        </w:tc>
        <w:tc>
          <w:tcPr>
            <w:tcW w:type="dxa" w:w="4419"/>
          </w:tcPr>
          <w:p>
            <w:r>
              <w:t>Allwyn X Road</w:t>
            </w:r>
          </w:p>
        </w:tc>
        <w:tc>
          <w:tcPr>
            <w:tcW w:type="dxa" w:w="567"/>
          </w:tcPr>
          <w:p>
            <w:r>
              <w:t>42</w:t>
            </w:r>
          </w:p>
        </w:tc>
        <w:tc>
          <w:tcPr>
            <w:tcW w:type="dxa" w:w="4419"/>
          </w:tcPr>
          <w:p>
            <w:r>
              <w:t>Bibi Bazar</w:t>
            </w:r>
          </w:p>
        </w:tc>
      </w:tr>
      <w:tr>
        <w:tc>
          <w:tcPr>
            <w:tcW w:type="dxa" w:w="567"/>
          </w:tcPr>
          <w:p>
            <w:r>
              <w:t>43</w:t>
            </w:r>
          </w:p>
        </w:tc>
        <w:tc>
          <w:tcPr>
            <w:tcW w:type="dxa" w:w="4419"/>
          </w:tcPr>
          <w:p>
            <w:r>
              <w:t>D.S.Nagar</w:t>
            </w:r>
          </w:p>
        </w:tc>
        <w:tc>
          <w:tcPr>
            <w:tcW w:type="dxa" w:w="567"/>
          </w:tcPr>
          <w:p>
            <w:r>
              <w:t>43</w:t>
            </w:r>
          </w:p>
        </w:tc>
        <w:tc>
          <w:tcPr>
            <w:tcW w:type="dxa" w:w="4419"/>
          </w:tcPr>
          <w:p>
            <w:r>
              <w:t>Charminar</w:t>
            </w:r>
          </w:p>
        </w:tc>
      </w:tr>
      <w:tr>
        <w:tc>
          <w:tcPr>
            <w:tcW w:type="dxa" w:w="567"/>
          </w:tcPr>
          <w:p>
            <w:r>
              <w:t>44</w:t>
            </w:r>
          </w:p>
        </w:tc>
        <w:tc>
          <w:tcPr>
            <w:tcW w:type="dxa" w:w="4419"/>
          </w:tcPr>
          <w:p>
            <w:r>
              <w:t>Gangaram</w:t>
            </w:r>
          </w:p>
        </w:tc>
        <w:tc>
          <w:tcPr>
            <w:tcW w:type="dxa" w:w="567"/>
          </w:tcPr>
          <w:p>
            <w:r>
              <w:t>44</w:t>
            </w:r>
          </w:p>
        </w:tc>
        <w:tc>
          <w:tcPr>
            <w:tcW w:type="dxa" w:w="4419"/>
          </w:tcPr>
          <w:p>
            <w:r>
              <w:t>Shalibanda</w:t>
            </w:r>
          </w:p>
        </w:tc>
      </w:tr>
      <w:tr>
        <w:tc>
          <w:tcPr>
            <w:tcW w:type="dxa" w:w="567"/>
          </w:tcPr>
          <w:p>
            <w:r>
              <w:t>45</w:t>
            </w:r>
          </w:p>
        </w:tc>
        <w:tc>
          <w:tcPr>
            <w:tcW w:type="dxa" w:w="4419"/>
          </w:tcPr>
          <w:p>
            <w:r>
              <w:t>Chanda Nagar</w:t>
            </w:r>
          </w:p>
        </w:tc>
        <w:tc>
          <w:tcPr>
            <w:tcW w:type="dxa" w:w="567"/>
          </w:tcPr>
          <w:p>
            <w:r>
              <w:t>45</w:t>
            </w:r>
          </w:p>
        </w:tc>
        <w:tc>
          <w:tcPr>
            <w:tcW w:type="dxa" w:w="4419"/>
          </w:tcPr>
          <w:p>
            <w:r>
              <w:t>Lal Darwaza Mod</w:t>
            </w:r>
          </w:p>
        </w:tc>
      </w:tr>
      <w:tr>
        <w:tc>
          <w:tcPr>
            <w:tcW w:type="dxa" w:w="567"/>
          </w:tcPr>
          <w:p>
            <w:r>
              <w:t>46</w:t>
            </w:r>
          </w:p>
        </w:tc>
        <w:tc>
          <w:tcPr>
            <w:tcW w:type="dxa" w:w="4419"/>
          </w:tcPr>
          <w:p>
            <w:r>
              <w:t>Lingampally</w:t>
            </w:r>
          </w:p>
        </w:tc>
        <w:tc>
          <w:tcPr>
            <w:tcW w:type="dxa" w:w="567"/>
          </w:tcPr>
          <w:p>
            <w:r>
              <w:t>46</w:t>
            </w:r>
          </w:p>
        </w:tc>
        <w:tc>
          <w:tcPr>
            <w:tcW w:type="dxa" w:w="4419"/>
          </w:tcPr>
          <w:p>
            <w:r>
              <w:t>Chabutra</w:t>
            </w:r>
          </w:p>
        </w:tc>
      </w:tr>
      <w:tr>
        <w:tc>
          <w:tcPr>
            <w:tcW w:type="dxa" w:w="567"/>
          </w:tcPr>
          <w:p>
            <w:r>
              <w:t>47</w:t>
            </w:r>
          </w:p>
        </w:tc>
        <w:tc>
          <w:tcPr>
            <w:tcW w:type="dxa" w:w="4419"/>
          </w:tcPr>
          <w:p>
            <w:r>
              <w:t>Ashok Nagar</w:t>
            </w:r>
          </w:p>
        </w:tc>
        <w:tc>
          <w:tcPr>
            <w:tcW w:type="dxa" w:w="567"/>
          </w:tcPr>
          <w:p>
            <w:r>
              <w:t>47</w:t>
            </w:r>
          </w:p>
        </w:tc>
        <w:tc>
          <w:tcPr>
            <w:tcW w:type="dxa" w:w="4419"/>
          </w:tcPr>
          <w:p>
            <w:r>
              <w:t>Allyabad</w:t>
            </w:r>
          </w:p>
        </w:tc>
      </w:tr>
      <w:tr>
        <w:tc>
          <w:tcPr>
            <w:tcW w:type="dxa" w:w="567"/>
          </w:tcPr>
          <w:p>
            <w:r>
              <w:t>48</w:t>
            </w:r>
          </w:p>
        </w:tc>
        <w:tc>
          <w:tcPr>
            <w:tcW w:type="dxa" w:w="4419"/>
          </w:tcPr>
          <w:p>
            <w:r>
              <w:t>RC Puram</w:t>
            </w:r>
          </w:p>
        </w:tc>
        <w:tc>
          <w:tcPr>
            <w:tcW w:type="dxa" w:w="567"/>
          </w:tcPr>
          <w:p>
            <w:r>
              <w:t>48</w:t>
            </w:r>
          </w:p>
        </w:tc>
        <w:tc>
          <w:tcPr>
            <w:tcW w:type="dxa" w:w="4419"/>
          </w:tcPr>
          <w:p>
            <w:r>
              <w:t>Shamsher Gunj</w:t>
            </w:r>
          </w:p>
        </w:tc>
      </w:tr>
      <w:tr>
        <w:tc>
          <w:tcPr>
            <w:tcW w:type="dxa" w:w="567"/>
          </w:tcPr>
          <w:p>
            <w:r>
              <w:t>49</w:t>
            </w:r>
          </w:p>
        </w:tc>
        <w:tc>
          <w:tcPr>
            <w:tcW w:type="dxa" w:w="4419"/>
          </w:tcPr>
          <w:p>
            <w:r>
              <w:t>ICRISAT</w:t>
            </w:r>
          </w:p>
        </w:tc>
        <w:tc>
          <w:tcPr>
            <w:tcW w:type="dxa" w:w="567"/>
          </w:tcPr>
          <w:p>
            <w:r>
              <w:t>49</w:t>
            </w:r>
          </w:p>
        </w:tc>
        <w:tc>
          <w:tcPr>
            <w:tcW w:type="dxa" w:w="4419"/>
          </w:tcPr>
          <w:p>
            <w:r>
              <w:t>Engine Bowli</w:t>
            </w:r>
          </w:p>
        </w:tc>
      </w:tr>
      <w:tr>
        <w:tc>
          <w:tcPr>
            <w:tcW w:type="dxa" w:w="567"/>
          </w:tcPr>
          <w:p>
            <w:r>
              <w:t>50</w:t>
            </w:r>
          </w:p>
        </w:tc>
        <w:tc>
          <w:tcPr>
            <w:tcW w:type="dxa" w:w="4419"/>
          </w:tcPr>
          <w:p>
            <w:r>
              <w:t>Patancheru</w:t>
            </w:r>
          </w:p>
        </w:tc>
        <w:tc>
          <w:tcPr>
            <w:tcW w:type="dxa" w:w="567"/>
          </w:tcPr>
          <w:p>
            <w:r>
              <w:t>50</w:t>
            </w:r>
          </w:p>
        </w:tc>
        <w:tc>
          <w:tcPr>
            <w:tcW w:type="dxa" w:w="4419"/>
          </w:tcPr>
          <w:p>
            <w:r>
              <w:t>Farooqnagar Depot</w:t>
            </w:r>
          </w:p>
        </w:tc>
      </w:tr>
      <w:tr>
        <w:tc>
          <w:tcPr>
            <w:tcW w:type="dxa" w:w="567"/>
          </w:tcPr>
          <w:p/>
        </w:tc>
        <w:tc>
          <w:tcPr>
            <w:tcW w:type="dxa" w:w="4419"/>
          </w:tcPr>
          <w:p/>
        </w:tc>
        <w:tc>
          <w:tcPr>
            <w:tcW w:type="dxa" w:w="567"/>
          </w:tcPr>
          <w:p>
            <w:r>
              <w:t>51</w:t>
            </w:r>
          </w:p>
        </w:tc>
        <w:tc>
          <w:tcPr>
            <w:tcW w:type="dxa" w:w="4419"/>
          </w:tcPr>
          <w:p>
            <w:r>
              <w:t>Chandrayangutta X Road</w:t>
            </w:r>
          </w:p>
        </w:tc>
      </w:tr>
    </w:tbl>
    <w:p>
      <w:r>
        <w:t>Up: 50 stops, down: 51 stops</w:t>
      </w:r>
    </w:p>
    <w:p>
      <w:r>
        <w:br w:type="page"/>
      </w:r>
    </w:p>
    <w:p>
      <w:pPr>
        <w:pStyle w:val="Heading1"/>
      </w:pPr>
      <w:r>
        <w:t>49. 252S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Falaknuma Depot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Shankarapuram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Allyabad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Sangiguda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Sayedali Chabutra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Chinna Golconda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Laldarwaza X Road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Kottaguda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Shalibanda X Road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Narsimha Thota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Khilwath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Kishanguda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Moosabowli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Shamshabad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C.College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Sathamrai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P.Pool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Gaganpahad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Bahadurpura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AG College X Road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Tadban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Aramghar X Road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Danama Jhopdi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Shivrampally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Hasan Nagar X Road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Hasan Nagar X Road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Shivrampally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Danama Jhopdi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Aramghar X Road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Tadban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AG College X Road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Bahadurpura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Gaganpahad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P.Pool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Sathamrai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C.College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Shamshabad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Moosabowli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Kishanguda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Khilwath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Narsimha Thota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Shalibanda X Road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Kottaguda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Laldarwaza X Road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Chinna Golconda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Sayedali Chabutra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Sangiguda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Allyabad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Shankarapuram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Falaknuma Depot</w:t>
            </w:r>
          </w:p>
        </w:tc>
      </w:tr>
    </w:tbl>
    <w:p>
      <w:r>
        <w:t>Up: 25 stops, down: 25 stops</w:t>
      </w:r>
    </w:p>
    <w:p>
      <w:r>
        <w:br w:type="page"/>
      </w:r>
    </w:p>
    <w:p>
      <w:pPr>
        <w:pStyle w:val="Heading1"/>
      </w:pPr>
      <w:r>
        <w:t>50. 253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Charminar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Maheshwaram Village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Shalibanda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Maheshwaram Bavi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Laldarwaza X Road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Sirigiri X Road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Sayedali Chabutra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Maheshwaram X Road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Allyabad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Imamguda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Engine Bowli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Tukkuguda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Railway Bridge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S.Nagar Xrd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Chandrayangutta X Road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Sheef Farm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Kesavagiri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RCI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Barkas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Pahadi Shareef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Salalmod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Jalpally X Road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Errakunta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Wadehi Huda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Sadath Nagar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Highway Hotel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Shaheen Nagar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Shaheen Nagar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Highway Hotel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Sadath Nagar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Wadehi Huda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Errakunta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Jalpally X Road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Salalmod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Pahadi Shareef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Barkas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RCI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Kesavagiri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Sheef Farm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Chandrayangutta X Road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S.Nagar Xrd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Railway Bridge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Tukkuguda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Engine Bowli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Imamguda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Allyabad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Maheshwaram X Road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Sayedali Chabutra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Sirigiri X Road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Laldarwaza X Road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Maheshwaram Bavi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Shalibanda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Maheshwaram Village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Charminar</w:t>
            </w:r>
          </w:p>
        </w:tc>
      </w:tr>
    </w:tbl>
    <w:p>
      <w:r>
        <w:t>Up: 27 stops, down: 27 stops</w:t>
      </w:r>
    </w:p>
    <w:p>
      <w:r>
        <w:br w:type="page"/>
      </w:r>
    </w:p>
    <w:p>
      <w:pPr>
        <w:pStyle w:val="Heading1"/>
      </w:pPr>
      <w:r>
        <w:t>51. 253K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Charminar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Kandukur Village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Shalibanda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Kankur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Laldarwaza X Road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Gudur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Sayedali Chabutra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Rachulur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Allyabad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Thummaloor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Engine Bowli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Lemoor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Railway Bridge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Maheshwaram X Road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Chandrayangutta X Road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Imamguda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Kesavagiri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Tukkuguda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Barkas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S.Nagar Xrd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Salalmod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Sheef Farm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Errakunta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RCI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Sadath Nagar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Pahadi Shareef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Shaheen Nagar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Jalpally X Road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Highway Hotel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Wadehi Huda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Wadehi Huda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Highway Hotel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Jalpally X Road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Shaheen Nagar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Pahadi Shareef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Sadath Nagar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RCI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Errakunta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Sheef Farm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Salalmod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S.Nagar Xrd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Barkas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Tukkuguda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Kesavagiri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Imamguda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Chandrayangutta X Road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Maheshwaram X Road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Railway Bridge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Lemur X Road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Engine Bowli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Thummaloor X Road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Allyabad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Rachulur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Sayedali Chabutra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Gudur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Laldarwaza X Road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Kankur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Shalibanda</w:t>
            </w:r>
          </w:p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Kandukur Village</w:t>
            </w:r>
          </w:p>
        </w:tc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Charminar</w:t>
            </w:r>
          </w:p>
        </w:tc>
      </w:tr>
    </w:tbl>
    <w:p>
      <w:r>
        <w:t>Up: 30 stops, down: 30 stops</w:t>
      </w:r>
    </w:p>
    <w:p>
      <w:r>
        <w:br w:type="page"/>
      </w:r>
    </w:p>
    <w:p>
      <w:pPr>
        <w:pStyle w:val="Heading1"/>
      </w:pPr>
      <w:r>
        <w:t>52. 254K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Charminar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Mangalpally X Road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Shalibanda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Mangalpally Village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Laldarwaza X Road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Sheeba Guda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Sayedali Chabutra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Kongarakalan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Allyabad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Ravirala X Road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Engine Bowli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RCI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Railway Bridge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Pahadi Shareef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Chandrayangutta X Road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Jalpally X Road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Kesavagiri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Wadehi Huda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Barkas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Highway Hotel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Salalmod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Shaheen Nagar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Errakunta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Sadath Nagar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Sadath Nagar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Errakunta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Shaheen Nagar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Salalmod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Highway Hotel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Barkas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Wadehi Huda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Kesavagiri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Jalpally X Road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Chandrayangutta X Road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Pahadi Shareef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Railway Bridge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RCI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Engine Bowli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Ravirala X Road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Allyabad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Kongarakalan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Sayedali Chabutra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Sheeba Guda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Laldarwaza X Road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Mangalpally Village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Shalibanda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Mangalpally X Road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Charminar</w:t>
            </w:r>
          </w:p>
        </w:tc>
      </w:tr>
    </w:tbl>
    <w:p>
      <w:r>
        <w:t>Up: 24 stops, down: 24 stops</w:t>
      </w:r>
    </w:p>
    <w:p>
      <w:r>
        <w:br w:type="page"/>
      </w:r>
    </w:p>
    <w:p>
      <w:pPr>
        <w:pStyle w:val="Heading1"/>
      </w:pPr>
      <w:r>
        <w:t>53. 254T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Charminar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Thummaloor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Shalibanda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Mahesh Bowli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Laldarwaza X Road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S.Giripuram X Road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Sayedali Chabutra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Maheshwaram X Road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Allyabad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Imamguda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Engine Bowli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Tukkuguda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Railway Bridge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S.Nagar Xrd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Chandrayangutta X Road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Sheef Farm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Kesavagiri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RCI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Barkas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Pahadi Shareef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Salalmod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Jalpally X Road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Errakunta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Wadehi Huda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Sadath Nagar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Highway Hotel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Shaheen Nagar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Shaheen Nagar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Highway Hotel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Sadath Nagar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Wadehi Huda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Errakunta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Jalpally X Road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Salalmod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Pahadi Shareef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Barkas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RCI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Kesavagiri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Sheef Farm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Chandrayangutta X Road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S.Nagar Xrd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Railway Bridge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Tukkuguda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Engine Bowli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Imamguda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Allyabad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Maheshwaram X Road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Sayedali Chabutra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S.Giripuram X Road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Laldarwaza X Road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Mahesh Bowli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Shalibanda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Thummaloor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Charminar</w:t>
            </w:r>
          </w:p>
        </w:tc>
      </w:tr>
    </w:tbl>
    <w:p>
      <w:r>
        <w:t>Up: 27 stops, down: 27 stops</w:t>
      </w:r>
    </w:p>
    <w:p>
      <w:r>
        <w:br w:type="page"/>
      </w:r>
    </w:p>
    <w:p>
      <w:pPr>
        <w:pStyle w:val="Heading1"/>
      </w:pPr>
      <w:r>
        <w:t>54. 254TM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Charminar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Manneguda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Shalibanda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Nedunur Village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Laldarwaza X Road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Nednoor Xrd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Sayedali Chabutra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Kandukur X Road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Allyabad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Gudur X Road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Engine Bowli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Thummaloor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Railway Bridge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Rachulur X Road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Chandrayangutta X Road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Thummaloor X Road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Kesavagiri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Lemur X Road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Barkas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Maheshwaram X Road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Salalmod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Imamguda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Errakunta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Tukkuguda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Sadath Nagar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S.Nagar Xrd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Shaheen Nagar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Sheef Farm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Highway Hotel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RCI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Wadehi Huda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Pahadi Shareef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Jalpally X Road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Jalpally X Road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Pahadi Shareef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Wadehi Huda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RCI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Highway Hotel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Sheef Farm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Shaheen Nagar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S.Nagar Xrd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Sadath Nagar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Tukkuguda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Errakunta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Imamguda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Salalmod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Maheshwaram X Road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Barkas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Lemur X Road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Kesavagiri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Thummaloor X Road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Chandrayangutta X Road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Rachulur X Road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Railway Bridge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Thummaloor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Engine Bowli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Gudur X Road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Allyabad</w:t>
            </w:r>
          </w:p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Kandukur X Road</w:t>
            </w:r>
          </w:p>
        </w:tc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Sayedali Chabutra</w:t>
            </w:r>
          </w:p>
        </w:tc>
      </w:tr>
      <w:tr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Nednoor Xrd</w:t>
            </w:r>
          </w:p>
        </w:tc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Laldarwaza X Road</w:t>
            </w:r>
          </w:p>
        </w:tc>
      </w:tr>
      <w:tr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Nedunur Village</w:t>
            </w:r>
          </w:p>
        </w:tc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Shalibanda</w:t>
            </w:r>
          </w:p>
        </w:tc>
      </w:tr>
      <w:tr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Manneguda</w:t>
            </w:r>
          </w:p>
        </w:tc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Charminar</w:t>
            </w:r>
          </w:p>
        </w:tc>
      </w:tr>
    </w:tbl>
    <w:p>
      <w:r>
        <w:t>Up: 33 stops, down: 33 stops</w:t>
      </w:r>
    </w:p>
    <w:p>
      <w:r>
        <w:br w:type="page"/>
      </w:r>
    </w:p>
    <w:p>
      <w:pPr>
        <w:pStyle w:val="Heading1"/>
      </w:pPr>
      <w:r>
        <w:t>55. 300L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LB Nagar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Gachibowli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Sagar Ring Road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Telecom Nagar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G.Nagarxrd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Police Commissiorate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C.Pet Xrd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Biodivercy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DMRL X Road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Khajaguda X Road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Pisalbanda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Lid Cap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Rakshapuram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HS Dargha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Poolbagh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Narayanamma College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Ashmabad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Sheikpet Nala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Bandlaguda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Brundavan Colony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M Devipally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Towlichowki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Durga Nagar X Road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Nanal Nagar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Aramghar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M.Patnam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Shivrampally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Jyothi Nagar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Weaker Section Colony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Ring Road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Dairy Farm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Attapur X Road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Upperpally X Road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Hyderguda X Road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Hyderguda X Road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Upperpally X Road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Attapur X Road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Dairy Farm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Ring Road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Weaker Section Colony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Jyothi Nagar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Shivrampally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M.Patnam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Aramghar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Nanal Nagar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Durga Nagar X Road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Towlichowki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M Devipally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Brundavan Colony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Bandlaguda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Sheikpet Nala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Ashmabad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Narayanamma College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Poolbagh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HS Dargha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Rakshapuram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Lid Cap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Pisalbanda</w:t>
            </w:r>
          </w:p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Khajaguda X Road</w:t>
            </w:r>
          </w:p>
        </w:tc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DMRL X Road</w:t>
            </w:r>
          </w:p>
        </w:tc>
      </w:tr>
      <w:tr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Biodivercy</w:t>
            </w:r>
          </w:p>
        </w:tc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C.Pet Xrd</w:t>
            </w:r>
          </w:p>
        </w:tc>
      </w:tr>
      <w:tr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Police Commissiorate</w:t>
            </w:r>
          </w:p>
        </w:tc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G.Nagarxrd</w:t>
            </w:r>
          </w:p>
        </w:tc>
      </w:tr>
      <w:tr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Telecom Nagar</w:t>
            </w:r>
          </w:p>
        </w:tc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Sagar Ring Road</w:t>
            </w:r>
          </w:p>
        </w:tc>
      </w:tr>
      <w:tr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Gachibowli</w:t>
            </w:r>
          </w:p>
        </w:tc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LB Nagar</w:t>
            </w:r>
          </w:p>
        </w:tc>
      </w:tr>
    </w:tbl>
    <w:p>
      <w:r>
        <w:t>Up: 34 stops, down: 34 stops</w:t>
      </w:r>
    </w:p>
    <w:p>
      <w:r>
        <w:br w:type="page"/>
      </w:r>
    </w:p>
    <w:p>
      <w:pPr>
        <w:pStyle w:val="Heading1"/>
      </w:pPr>
      <w:r>
        <w:t>56. 454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Allyabad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Sayedali Chabutra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Laldarwaza X Road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Shalibanda X Road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Khilwath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Moosabowli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C.College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Police Quarters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Bahadurpura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Miralam Tank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Shivrampally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AG College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Gaganpahad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Sathamrai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Shamshabad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Rallaguda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Doddi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Oasis School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Narkuda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Sultan Pally Gate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Sulthan Pally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Gacharam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Malkaram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Kaveliguda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Ramanjapur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Boti Guda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Boti G Tanda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</w:tbl>
    <w:p>
      <w:r>
        <w:t>Up: 27 stops, down: 0 stops</w:t>
      </w:r>
    </w:p>
    <w:p>
      <w:r>
        <w:br w:type="page"/>
      </w:r>
    </w:p>
    <w:p>
      <w:pPr>
        <w:pStyle w:val="Heading1"/>
      </w:pPr>
      <w:r>
        <w:t>57. 532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Falaknuma Depot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Jahangir Peer Dargha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Allyabad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Inmul Narva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Sayedali Chabutra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Satya Housing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Laldarwaza X Road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Mekaguda X Road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Shalibanda X Road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Rangapur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Khilwath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NATCO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Moosabowli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Kothur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C.College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Timmapur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P.Pool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Palamakul X Road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Bahadurpura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Madanpally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Tadban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Shapur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Danama Jhopdi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Ghansmiya Guda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Hasan Nagar X Road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Gandiguda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Shivrampally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Kishanguda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Aramghar X Road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Shamshabad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AG College X Road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Sathamrai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Gaganpahad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Gaganpahad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Sathamrai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AG College X Road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Shamshabad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Aramghar X Road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Kishanguda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Shivrampally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Gandiguda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Hasan Nagar X Road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Ghansmiya Guda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Danama Jhopdi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Shapur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Tadban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Madanpally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Bahadurpura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Palamakul X Road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P.Pool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Timmapur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C.College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Kothur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Madina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NATCO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Afzalgunj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Rangapur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Darulshifa</w:t>
            </w:r>
          </w:p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Mekaguda X Road</w:t>
            </w:r>
          </w:p>
        </w:tc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Mir Alam Mandi</w:t>
            </w:r>
          </w:p>
        </w:tc>
      </w:tr>
      <w:tr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Satya Housing</w:t>
            </w:r>
          </w:p>
        </w:tc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Bibi Bazar X Road</w:t>
            </w:r>
          </w:p>
        </w:tc>
      </w:tr>
      <w:tr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Inmul Narva</w:t>
            </w:r>
          </w:p>
        </w:tc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Charminar</w:t>
            </w:r>
          </w:p>
        </w:tc>
      </w:tr>
      <w:tr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Jahangir Peer Dargha</w:t>
            </w:r>
          </w:p>
        </w:tc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Shalibanda</w:t>
            </w:r>
          </w:p>
        </w:tc>
      </w:tr>
      <w:tr>
        <w:tc>
          <w:tcPr>
            <w:tcW w:type="dxa" w:w="567"/>
          </w:tcPr>
          <w:p/>
        </w:tc>
        <w:tc>
          <w:tcPr>
            <w:tcW w:type="dxa" w:w="4419"/>
          </w:tcPr>
          <w:p/>
        </w:tc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Laldarwaza X Road</w:t>
            </w:r>
          </w:p>
        </w:tc>
      </w:tr>
      <w:tr>
        <w:tc>
          <w:tcPr>
            <w:tcW w:type="dxa" w:w="567"/>
          </w:tcPr>
          <w:p/>
        </w:tc>
        <w:tc>
          <w:tcPr>
            <w:tcW w:type="dxa" w:w="4419"/>
          </w:tcPr>
          <w:p/>
        </w:tc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Sayedali Chabutra</w:t>
            </w:r>
          </w:p>
        </w:tc>
      </w:tr>
      <w:tr>
        <w:tc>
          <w:tcPr>
            <w:tcW w:type="dxa" w:w="567"/>
          </w:tcPr>
          <w:p/>
        </w:tc>
        <w:tc>
          <w:tcPr>
            <w:tcW w:type="dxa" w:w="4419"/>
          </w:tcPr>
          <w:p/>
        </w:tc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Allyabad</w:t>
            </w:r>
          </w:p>
        </w:tc>
      </w:tr>
      <w:tr>
        <w:tc>
          <w:tcPr>
            <w:tcW w:type="dxa" w:w="567"/>
          </w:tcPr>
          <w:p/>
        </w:tc>
        <w:tc>
          <w:tcPr>
            <w:tcW w:type="dxa" w:w="4419"/>
          </w:tcPr>
          <w:p/>
        </w:tc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Falaknuma Depot</w:t>
            </w:r>
          </w:p>
        </w:tc>
      </w:tr>
    </w:tbl>
    <w:p>
      <w:r>
        <w:t>Up: 33 stops, down: 37 stops</w:t>
      </w:r>
    </w:p>
    <w:p>
      <w:r>
        <w:br w:type="page"/>
      </w:r>
    </w:p>
    <w:p>
      <w:pPr>
        <w:pStyle w:val="Heading1"/>
      </w:pPr>
      <w:r>
        <w:t>58. 532AL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Falaknuma Depot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Alwal X Road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Allyabad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Alwal X Road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Sayedali Chabutra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Iklaskhan pet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Laldarwaza X Road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Polgangutta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Shalibanda X Road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Enugula Tanda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Khilwath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Rice Mills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Moosabowli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Jahangir Peer Dargha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C.College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Inmul Narva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P.Pool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Satya Housing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Bahadurpura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Mekaguda X Road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Tadban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Rangapur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Danama Jhopdi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NATCO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Hasan Nagar X Road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Kothur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Shivrampally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Timmapur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Aramghar X Road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Palamakul X Road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AG College X Road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Madanpally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Gaganpahad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Shapur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Sathamrai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Ghansmiya Guda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Shamshabad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Gandiguda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Kishanguda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Kishanguda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Gandiguda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Shamshabad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Ghansmiya Guda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Sathamrai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Shapur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Gaganpahad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Madanpally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AG College X Road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Palamakul X Road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Aramghar X Road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Timmapur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Shivrampally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Kothur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Hasan Nagar X Road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NATCO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Danama Jhopdi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Rangapur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Tadban</w:t>
            </w:r>
          </w:p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Mekaguda X Road</w:t>
            </w:r>
          </w:p>
        </w:tc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Bahadurpura</w:t>
            </w:r>
          </w:p>
        </w:tc>
      </w:tr>
      <w:tr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Satya Housing</w:t>
            </w:r>
          </w:p>
        </w:tc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P.Pool</w:t>
            </w:r>
          </w:p>
        </w:tc>
      </w:tr>
      <w:tr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Inmul Narva</w:t>
            </w:r>
          </w:p>
        </w:tc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C.College</w:t>
            </w:r>
          </w:p>
        </w:tc>
      </w:tr>
      <w:tr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Jahangir Peer Dargha</w:t>
            </w:r>
          </w:p>
        </w:tc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Madina</w:t>
            </w:r>
          </w:p>
        </w:tc>
      </w:tr>
      <w:tr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Rice Mills</w:t>
            </w:r>
          </w:p>
        </w:tc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Afzalgunj</w:t>
            </w:r>
          </w:p>
        </w:tc>
      </w:tr>
      <w:tr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Enugula Tanda</w:t>
            </w:r>
          </w:p>
        </w:tc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Darulshifa</w:t>
            </w:r>
          </w:p>
        </w:tc>
      </w:tr>
      <w:tr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Polgangutta</w:t>
            </w:r>
          </w:p>
        </w:tc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Mir Alam Mandi</w:t>
            </w:r>
          </w:p>
        </w:tc>
      </w:tr>
      <w:tr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Iklaskhan pet</w:t>
            </w:r>
          </w:p>
        </w:tc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Bibi Bazar X Road</w:t>
            </w:r>
          </w:p>
        </w:tc>
      </w:tr>
      <w:tr>
        <w:tc>
          <w:tcPr>
            <w:tcW w:type="dxa" w:w="567"/>
          </w:tcPr>
          <w:p>
            <w:r>
              <w:t>38</w:t>
            </w:r>
          </w:p>
        </w:tc>
        <w:tc>
          <w:tcPr>
            <w:tcW w:type="dxa" w:w="4419"/>
          </w:tcPr>
          <w:p>
            <w:r>
              <w:t>Alwal X Road</w:t>
            </w:r>
          </w:p>
        </w:tc>
        <w:tc>
          <w:tcPr>
            <w:tcW w:type="dxa" w:w="567"/>
          </w:tcPr>
          <w:p>
            <w:r>
              <w:t>38</w:t>
            </w:r>
          </w:p>
        </w:tc>
        <w:tc>
          <w:tcPr>
            <w:tcW w:type="dxa" w:w="4419"/>
          </w:tcPr>
          <w:p>
            <w:r>
              <w:t>Charminar</w:t>
            </w:r>
          </w:p>
        </w:tc>
      </w:tr>
      <w:tr>
        <w:tc>
          <w:tcPr>
            <w:tcW w:type="dxa" w:w="567"/>
          </w:tcPr>
          <w:p>
            <w:r>
              <w:t>39</w:t>
            </w:r>
          </w:p>
        </w:tc>
        <w:tc>
          <w:tcPr>
            <w:tcW w:type="dxa" w:w="4419"/>
          </w:tcPr>
          <w:p>
            <w:r>
              <w:t>Alwal X Road</w:t>
            </w:r>
          </w:p>
        </w:tc>
        <w:tc>
          <w:tcPr>
            <w:tcW w:type="dxa" w:w="567"/>
          </w:tcPr>
          <w:p>
            <w:r>
              <w:t>39</w:t>
            </w:r>
          </w:p>
        </w:tc>
        <w:tc>
          <w:tcPr>
            <w:tcW w:type="dxa" w:w="4419"/>
          </w:tcPr>
          <w:p>
            <w:r>
              <w:t>Shalibanda</w:t>
            </w:r>
          </w:p>
        </w:tc>
      </w:tr>
      <w:tr>
        <w:tc>
          <w:tcPr>
            <w:tcW w:type="dxa" w:w="567"/>
          </w:tcPr>
          <w:p/>
        </w:tc>
        <w:tc>
          <w:tcPr>
            <w:tcW w:type="dxa" w:w="4419"/>
          </w:tcPr>
          <w:p/>
        </w:tc>
        <w:tc>
          <w:tcPr>
            <w:tcW w:type="dxa" w:w="567"/>
          </w:tcPr>
          <w:p>
            <w:r>
              <w:t>40</w:t>
            </w:r>
          </w:p>
        </w:tc>
        <w:tc>
          <w:tcPr>
            <w:tcW w:type="dxa" w:w="4419"/>
          </w:tcPr>
          <w:p>
            <w:r>
              <w:t>Laldarwaza X Road</w:t>
            </w:r>
          </w:p>
        </w:tc>
      </w:tr>
      <w:tr>
        <w:tc>
          <w:tcPr>
            <w:tcW w:type="dxa" w:w="567"/>
          </w:tcPr>
          <w:p/>
        </w:tc>
        <w:tc>
          <w:tcPr>
            <w:tcW w:type="dxa" w:w="4419"/>
          </w:tcPr>
          <w:p/>
        </w:tc>
        <w:tc>
          <w:tcPr>
            <w:tcW w:type="dxa" w:w="567"/>
          </w:tcPr>
          <w:p>
            <w:r>
              <w:t>41</w:t>
            </w:r>
          </w:p>
        </w:tc>
        <w:tc>
          <w:tcPr>
            <w:tcW w:type="dxa" w:w="4419"/>
          </w:tcPr>
          <w:p>
            <w:r>
              <w:t>Sayedali Chabutra</w:t>
            </w:r>
          </w:p>
        </w:tc>
      </w:tr>
      <w:tr>
        <w:tc>
          <w:tcPr>
            <w:tcW w:type="dxa" w:w="567"/>
          </w:tcPr>
          <w:p/>
        </w:tc>
        <w:tc>
          <w:tcPr>
            <w:tcW w:type="dxa" w:w="4419"/>
          </w:tcPr>
          <w:p/>
        </w:tc>
        <w:tc>
          <w:tcPr>
            <w:tcW w:type="dxa" w:w="567"/>
          </w:tcPr>
          <w:p>
            <w:r>
              <w:t>42</w:t>
            </w:r>
          </w:p>
        </w:tc>
        <w:tc>
          <w:tcPr>
            <w:tcW w:type="dxa" w:w="4419"/>
          </w:tcPr>
          <w:p>
            <w:r>
              <w:t>Allyabad</w:t>
            </w:r>
          </w:p>
        </w:tc>
      </w:tr>
      <w:tr>
        <w:tc>
          <w:tcPr>
            <w:tcW w:type="dxa" w:w="567"/>
          </w:tcPr>
          <w:p/>
        </w:tc>
        <w:tc>
          <w:tcPr>
            <w:tcW w:type="dxa" w:w="4419"/>
          </w:tcPr>
          <w:p/>
        </w:tc>
        <w:tc>
          <w:tcPr>
            <w:tcW w:type="dxa" w:w="567"/>
          </w:tcPr>
          <w:p>
            <w:r>
              <w:t>43</w:t>
            </w:r>
          </w:p>
        </w:tc>
        <w:tc>
          <w:tcPr>
            <w:tcW w:type="dxa" w:w="4419"/>
          </w:tcPr>
          <w:p>
            <w:r>
              <w:t>Falaknuma Depot</w:t>
            </w:r>
          </w:p>
        </w:tc>
      </w:tr>
    </w:tbl>
    <w:p>
      <w:r>
        <w:t>Up: 39 stops, down: 43 stops</w:t>
      </w:r>
    </w:p>
    <w:p>
      <w:r>
        <w:br w:type="page"/>
      </w:r>
    </w:p>
    <w:p>
      <w:pPr>
        <w:pStyle w:val="Heading1"/>
      </w:pPr>
      <w:r>
        <w:t>59. 532C.PALLY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Falaknuma Depot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Chowlapally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Allyabad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Kothapet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Sayedali Chabutra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Alwal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Laldarwaza X Road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Alwal X Road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Shalibanda X Road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Iklaskhan pet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Khilwath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Polgangutta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Moosabowli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Enugula Tanda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C.College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Rice Mills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P.Pool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Jahangir Peer Dargha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Bahadurpura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Inmul Narva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Tadban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Satya Housing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Danama Jhopdi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Mekaguda X Road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Hasan Nagar X Road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Rangapur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Shivrampally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NATCO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Aramghar X Road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Kothur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AG College X Road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Timmapur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Gaganpahad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Palamakul X Road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Sathamrai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Madanpally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Shamshabad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Shapur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Kishanguda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Ghansmiya Guda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Gandiguda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Gandiguda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Ghansmiya Guda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Kishanguda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Shapur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Shamshabad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Madanpally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Sathamrai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Palamakul X Road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Gaganpahad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Timmapur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AG College X Road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Kothur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Aramghar X Road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NATCO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Shivrampally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Rangapur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Hasan Nagar X Road</w:t>
            </w:r>
          </w:p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Mekaguda X Road</w:t>
            </w:r>
          </w:p>
        </w:tc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Danama Jhopdi</w:t>
            </w:r>
          </w:p>
        </w:tc>
      </w:tr>
      <w:tr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Satya Housing</w:t>
            </w:r>
          </w:p>
        </w:tc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Tadban</w:t>
            </w:r>
          </w:p>
        </w:tc>
      </w:tr>
      <w:tr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Inmul Narva</w:t>
            </w:r>
          </w:p>
        </w:tc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Bahadurpura</w:t>
            </w:r>
          </w:p>
        </w:tc>
      </w:tr>
      <w:tr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Jahangir Peer Dargha</w:t>
            </w:r>
          </w:p>
        </w:tc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P.Pool</w:t>
            </w:r>
          </w:p>
        </w:tc>
      </w:tr>
      <w:tr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Rice Mills</w:t>
            </w:r>
          </w:p>
        </w:tc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C.College</w:t>
            </w:r>
          </w:p>
        </w:tc>
      </w:tr>
      <w:tr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Enugula Tanda</w:t>
            </w:r>
          </w:p>
        </w:tc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Madina</w:t>
            </w:r>
          </w:p>
        </w:tc>
      </w:tr>
      <w:tr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Polgangutta</w:t>
            </w:r>
          </w:p>
        </w:tc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Afzalgunj</w:t>
            </w:r>
          </w:p>
        </w:tc>
      </w:tr>
      <w:tr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Iklaskhan pet</w:t>
            </w:r>
          </w:p>
        </w:tc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Darulshifa</w:t>
            </w:r>
          </w:p>
        </w:tc>
      </w:tr>
      <w:tr>
        <w:tc>
          <w:tcPr>
            <w:tcW w:type="dxa" w:w="567"/>
          </w:tcPr>
          <w:p>
            <w:r>
              <w:t>38</w:t>
            </w:r>
          </w:p>
        </w:tc>
        <w:tc>
          <w:tcPr>
            <w:tcW w:type="dxa" w:w="4419"/>
          </w:tcPr>
          <w:p>
            <w:r>
              <w:t>Alwal X Road</w:t>
            </w:r>
          </w:p>
        </w:tc>
        <w:tc>
          <w:tcPr>
            <w:tcW w:type="dxa" w:w="567"/>
          </w:tcPr>
          <w:p>
            <w:r>
              <w:t>38</w:t>
            </w:r>
          </w:p>
        </w:tc>
        <w:tc>
          <w:tcPr>
            <w:tcW w:type="dxa" w:w="4419"/>
          </w:tcPr>
          <w:p>
            <w:r>
              <w:t>Mir Alam Mandi</w:t>
            </w:r>
          </w:p>
        </w:tc>
      </w:tr>
      <w:tr>
        <w:tc>
          <w:tcPr>
            <w:tcW w:type="dxa" w:w="567"/>
          </w:tcPr>
          <w:p>
            <w:r>
              <w:t>39</w:t>
            </w:r>
          </w:p>
        </w:tc>
        <w:tc>
          <w:tcPr>
            <w:tcW w:type="dxa" w:w="4419"/>
          </w:tcPr>
          <w:p>
            <w:r>
              <w:t>Alwal</w:t>
            </w:r>
          </w:p>
        </w:tc>
        <w:tc>
          <w:tcPr>
            <w:tcW w:type="dxa" w:w="567"/>
          </w:tcPr>
          <w:p>
            <w:r>
              <w:t>39</w:t>
            </w:r>
          </w:p>
        </w:tc>
        <w:tc>
          <w:tcPr>
            <w:tcW w:type="dxa" w:w="4419"/>
          </w:tcPr>
          <w:p>
            <w:r>
              <w:t>Bibi Bazar X Road</w:t>
            </w:r>
          </w:p>
        </w:tc>
      </w:tr>
      <w:tr>
        <w:tc>
          <w:tcPr>
            <w:tcW w:type="dxa" w:w="567"/>
          </w:tcPr>
          <w:p>
            <w:r>
              <w:t>40</w:t>
            </w:r>
          </w:p>
        </w:tc>
        <w:tc>
          <w:tcPr>
            <w:tcW w:type="dxa" w:w="4419"/>
          </w:tcPr>
          <w:p>
            <w:r>
              <w:t>Kothapet</w:t>
            </w:r>
          </w:p>
        </w:tc>
        <w:tc>
          <w:tcPr>
            <w:tcW w:type="dxa" w:w="567"/>
          </w:tcPr>
          <w:p>
            <w:r>
              <w:t>40</w:t>
            </w:r>
          </w:p>
        </w:tc>
        <w:tc>
          <w:tcPr>
            <w:tcW w:type="dxa" w:w="4419"/>
          </w:tcPr>
          <w:p>
            <w:r>
              <w:t>Charminar</w:t>
            </w:r>
          </w:p>
        </w:tc>
      </w:tr>
      <w:tr>
        <w:tc>
          <w:tcPr>
            <w:tcW w:type="dxa" w:w="567"/>
          </w:tcPr>
          <w:p>
            <w:r>
              <w:t>41</w:t>
            </w:r>
          </w:p>
        </w:tc>
        <w:tc>
          <w:tcPr>
            <w:tcW w:type="dxa" w:w="4419"/>
          </w:tcPr>
          <w:p>
            <w:r>
              <w:t>Chowlapally</w:t>
            </w:r>
          </w:p>
        </w:tc>
        <w:tc>
          <w:tcPr>
            <w:tcW w:type="dxa" w:w="567"/>
          </w:tcPr>
          <w:p>
            <w:r>
              <w:t>41</w:t>
            </w:r>
          </w:p>
        </w:tc>
        <w:tc>
          <w:tcPr>
            <w:tcW w:type="dxa" w:w="4419"/>
          </w:tcPr>
          <w:p>
            <w:r>
              <w:t>Shalibanda</w:t>
            </w:r>
          </w:p>
        </w:tc>
      </w:tr>
      <w:tr>
        <w:tc>
          <w:tcPr>
            <w:tcW w:type="dxa" w:w="567"/>
          </w:tcPr>
          <w:p/>
        </w:tc>
        <w:tc>
          <w:tcPr>
            <w:tcW w:type="dxa" w:w="4419"/>
          </w:tcPr>
          <w:p/>
        </w:tc>
        <w:tc>
          <w:tcPr>
            <w:tcW w:type="dxa" w:w="567"/>
          </w:tcPr>
          <w:p>
            <w:r>
              <w:t>42</w:t>
            </w:r>
          </w:p>
        </w:tc>
        <w:tc>
          <w:tcPr>
            <w:tcW w:type="dxa" w:w="4419"/>
          </w:tcPr>
          <w:p>
            <w:r>
              <w:t>Laldarwaza X Road</w:t>
            </w:r>
          </w:p>
        </w:tc>
      </w:tr>
      <w:tr>
        <w:tc>
          <w:tcPr>
            <w:tcW w:type="dxa" w:w="567"/>
          </w:tcPr>
          <w:p/>
        </w:tc>
        <w:tc>
          <w:tcPr>
            <w:tcW w:type="dxa" w:w="4419"/>
          </w:tcPr>
          <w:p/>
        </w:tc>
        <w:tc>
          <w:tcPr>
            <w:tcW w:type="dxa" w:w="567"/>
          </w:tcPr>
          <w:p>
            <w:r>
              <w:t>43</w:t>
            </w:r>
          </w:p>
        </w:tc>
        <w:tc>
          <w:tcPr>
            <w:tcW w:type="dxa" w:w="4419"/>
          </w:tcPr>
          <w:p>
            <w:r>
              <w:t>Sayedali Chabutra</w:t>
            </w:r>
          </w:p>
        </w:tc>
      </w:tr>
      <w:tr>
        <w:tc>
          <w:tcPr>
            <w:tcW w:type="dxa" w:w="567"/>
          </w:tcPr>
          <w:p/>
        </w:tc>
        <w:tc>
          <w:tcPr>
            <w:tcW w:type="dxa" w:w="4419"/>
          </w:tcPr>
          <w:p/>
        </w:tc>
        <w:tc>
          <w:tcPr>
            <w:tcW w:type="dxa" w:w="567"/>
          </w:tcPr>
          <w:p>
            <w:r>
              <w:t>44</w:t>
            </w:r>
          </w:p>
        </w:tc>
        <w:tc>
          <w:tcPr>
            <w:tcW w:type="dxa" w:w="4419"/>
          </w:tcPr>
          <w:p>
            <w:r>
              <w:t>Allyabad</w:t>
            </w:r>
          </w:p>
        </w:tc>
      </w:tr>
      <w:tr>
        <w:tc>
          <w:tcPr>
            <w:tcW w:type="dxa" w:w="567"/>
          </w:tcPr>
          <w:p/>
        </w:tc>
        <w:tc>
          <w:tcPr>
            <w:tcW w:type="dxa" w:w="4419"/>
          </w:tcPr>
          <w:p/>
        </w:tc>
        <w:tc>
          <w:tcPr>
            <w:tcW w:type="dxa" w:w="567"/>
          </w:tcPr>
          <w:p>
            <w:r>
              <w:t>45</w:t>
            </w:r>
          </w:p>
        </w:tc>
        <w:tc>
          <w:tcPr>
            <w:tcW w:type="dxa" w:w="4419"/>
          </w:tcPr>
          <w:p>
            <w:r>
              <w:t>Falaknuma Depot</w:t>
            </w:r>
          </w:p>
        </w:tc>
      </w:tr>
    </w:tbl>
    <w:p>
      <w:r>
        <w:t>Up: 41 stops, down: 45 stops</w:t>
      </w:r>
    </w:p>
    <w:p>
      <w:r>
        <w:br w:type="page"/>
      </w:r>
    </w:p>
    <w:p>
      <w:pPr>
        <w:pStyle w:val="Heading1"/>
      </w:pPr>
      <w:r>
        <w:t>60. 532K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Falaknuma Depot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Keshampet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Allyabad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Patigadda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Sayedali Chabutra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Alwal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Laldarwaza X Road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Alwal X Road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Shalibanda X Road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Iklaskhan pet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Khilwath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Sangam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Moosabowli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Kongaguda Tanda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C.College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Rice Mills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P.Pool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Jahangir Peer Dargha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Bahadurpura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Inmul Narva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Tadban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Satya Housing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Danama Jhopdi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Mekaguda X Road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Hasan Nagar X Road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Rangapur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Shivrampally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NATCO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Aramghar X Road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Kothur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AG College X Road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Timmapur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Gaganpahad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Palamakul X Road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Sathamrai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Madanpally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Shamshabad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Shapur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Kishanguda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Ghansmiya Guda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Gandiguda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Gandiguda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Ghansmiya Guda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Kishanguda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Shapur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Shamshabad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Madanpally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Sathamrai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Palamakul X Road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Gaganpahad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Timmapur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AG College X Road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Kothur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Aramghar X Road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NATCO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Shivrampally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Rangapur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Hasan Nagar X Road</w:t>
            </w:r>
          </w:p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Mekaguda X Road</w:t>
            </w:r>
          </w:p>
        </w:tc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Danama Jhopdi</w:t>
            </w:r>
          </w:p>
        </w:tc>
      </w:tr>
      <w:tr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Satya Housing</w:t>
            </w:r>
          </w:p>
        </w:tc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Tadban</w:t>
            </w:r>
          </w:p>
        </w:tc>
      </w:tr>
      <w:tr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Inmul Narva</w:t>
            </w:r>
          </w:p>
        </w:tc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Bahadurpura</w:t>
            </w:r>
          </w:p>
        </w:tc>
      </w:tr>
      <w:tr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Jahangir Peer Dargha</w:t>
            </w:r>
          </w:p>
        </w:tc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P.Pool</w:t>
            </w:r>
          </w:p>
        </w:tc>
      </w:tr>
      <w:tr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Rice Mills</w:t>
            </w:r>
          </w:p>
        </w:tc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C.College</w:t>
            </w:r>
          </w:p>
        </w:tc>
      </w:tr>
      <w:tr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Kongaguda Tanda</w:t>
            </w:r>
          </w:p>
        </w:tc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Madina</w:t>
            </w:r>
          </w:p>
        </w:tc>
      </w:tr>
      <w:tr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Sangam</w:t>
            </w:r>
          </w:p>
        </w:tc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Afzalgunj</w:t>
            </w:r>
          </w:p>
        </w:tc>
      </w:tr>
      <w:tr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Iklaskhan pet</w:t>
            </w:r>
          </w:p>
        </w:tc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Darulshifa</w:t>
            </w:r>
          </w:p>
        </w:tc>
      </w:tr>
      <w:tr>
        <w:tc>
          <w:tcPr>
            <w:tcW w:type="dxa" w:w="567"/>
          </w:tcPr>
          <w:p>
            <w:r>
              <w:t>38</w:t>
            </w:r>
          </w:p>
        </w:tc>
        <w:tc>
          <w:tcPr>
            <w:tcW w:type="dxa" w:w="4419"/>
          </w:tcPr>
          <w:p>
            <w:r>
              <w:t>Alwal X Road</w:t>
            </w:r>
          </w:p>
        </w:tc>
        <w:tc>
          <w:tcPr>
            <w:tcW w:type="dxa" w:w="567"/>
          </w:tcPr>
          <w:p>
            <w:r>
              <w:t>38</w:t>
            </w:r>
          </w:p>
        </w:tc>
        <w:tc>
          <w:tcPr>
            <w:tcW w:type="dxa" w:w="4419"/>
          </w:tcPr>
          <w:p>
            <w:r>
              <w:t>Mir Alam Mandi</w:t>
            </w:r>
          </w:p>
        </w:tc>
      </w:tr>
      <w:tr>
        <w:tc>
          <w:tcPr>
            <w:tcW w:type="dxa" w:w="567"/>
          </w:tcPr>
          <w:p>
            <w:r>
              <w:t>39</w:t>
            </w:r>
          </w:p>
        </w:tc>
        <w:tc>
          <w:tcPr>
            <w:tcW w:type="dxa" w:w="4419"/>
          </w:tcPr>
          <w:p>
            <w:r>
              <w:t>Alwal</w:t>
            </w:r>
          </w:p>
        </w:tc>
        <w:tc>
          <w:tcPr>
            <w:tcW w:type="dxa" w:w="567"/>
          </w:tcPr>
          <w:p>
            <w:r>
              <w:t>39</w:t>
            </w:r>
          </w:p>
        </w:tc>
        <w:tc>
          <w:tcPr>
            <w:tcW w:type="dxa" w:w="4419"/>
          </w:tcPr>
          <w:p>
            <w:r>
              <w:t>Bibi Bazar X Road</w:t>
            </w:r>
          </w:p>
        </w:tc>
      </w:tr>
      <w:tr>
        <w:tc>
          <w:tcPr>
            <w:tcW w:type="dxa" w:w="567"/>
          </w:tcPr>
          <w:p>
            <w:r>
              <w:t>40</w:t>
            </w:r>
          </w:p>
        </w:tc>
        <w:tc>
          <w:tcPr>
            <w:tcW w:type="dxa" w:w="4419"/>
          </w:tcPr>
          <w:p>
            <w:r>
              <w:t>Patigadda</w:t>
            </w:r>
          </w:p>
        </w:tc>
        <w:tc>
          <w:tcPr>
            <w:tcW w:type="dxa" w:w="567"/>
          </w:tcPr>
          <w:p>
            <w:r>
              <w:t>40</w:t>
            </w:r>
          </w:p>
        </w:tc>
        <w:tc>
          <w:tcPr>
            <w:tcW w:type="dxa" w:w="4419"/>
          </w:tcPr>
          <w:p>
            <w:r>
              <w:t>Charminar</w:t>
            </w:r>
          </w:p>
        </w:tc>
      </w:tr>
      <w:tr>
        <w:tc>
          <w:tcPr>
            <w:tcW w:type="dxa" w:w="567"/>
          </w:tcPr>
          <w:p>
            <w:r>
              <w:t>41</w:t>
            </w:r>
          </w:p>
        </w:tc>
        <w:tc>
          <w:tcPr>
            <w:tcW w:type="dxa" w:w="4419"/>
          </w:tcPr>
          <w:p>
            <w:r>
              <w:t>Keshampet</w:t>
            </w:r>
          </w:p>
        </w:tc>
        <w:tc>
          <w:tcPr>
            <w:tcW w:type="dxa" w:w="567"/>
          </w:tcPr>
          <w:p>
            <w:r>
              <w:t>41</w:t>
            </w:r>
          </w:p>
        </w:tc>
        <w:tc>
          <w:tcPr>
            <w:tcW w:type="dxa" w:w="4419"/>
          </w:tcPr>
          <w:p>
            <w:r>
              <w:t>Shalibanda</w:t>
            </w:r>
          </w:p>
        </w:tc>
      </w:tr>
      <w:tr>
        <w:tc>
          <w:tcPr>
            <w:tcW w:type="dxa" w:w="567"/>
          </w:tcPr>
          <w:p/>
        </w:tc>
        <w:tc>
          <w:tcPr>
            <w:tcW w:type="dxa" w:w="4419"/>
          </w:tcPr>
          <w:p/>
        </w:tc>
        <w:tc>
          <w:tcPr>
            <w:tcW w:type="dxa" w:w="567"/>
          </w:tcPr>
          <w:p>
            <w:r>
              <w:t>42</w:t>
            </w:r>
          </w:p>
        </w:tc>
        <w:tc>
          <w:tcPr>
            <w:tcW w:type="dxa" w:w="4419"/>
          </w:tcPr>
          <w:p>
            <w:r>
              <w:t>Laldarwaza X Road</w:t>
            </w:r>
          </w:p>
        </w:tc>
      </w:tr>
      <w:tr>
        <w:tc>
          <w:tcPr>
            <w:tcW w:type="dxa" w:w="567"/>
          </w:tcPr>
          <w:p/>
        </w:tc>
        <w:tc>
          <w:tcPr>
            <w:tcW w:type="dxa" w:w="4419"/>
          </w:tcPr>
          <w:p/>
        </w:tc>
        <w:tc>
          <w:tcPr>
            <w:tcW w:type="dxa" w:w="567"/>
          </w:tcPr>
          <w:p>
            <w:r>
              <w:t>43</w:t>
            </w:r>
          </w:p>
        </w:tc>
        <w:tc>
          <w:tcPr>
            <w:tcW w:type="dxa" w:w="4419"/>
          </w:tcPr>
          <w:p>
            <w:r>
              <w:t>Sayedali Chabutra</w:t>
            </w:r>
          </w:p>
        </w:tc>
      </w:tr>
      <w:tr>
        <w:tc>
          <w:tcPr>
            <w:tcW w:type="dxa" w:w="567"/>
          </w:tcPr>
          <w:p/>
        </w:tc>
        <w:tc>
          <w:tcPr>
            <w:tcW w:type="dxa" w:w="4419"/>
          </w:tcPr>
          <w:p/>
        </w:tc>
        <w:tc>
          <w:tcPr>
            <w:tcW w:type="dxa" w:w="567"/>
          </w:tcPr>
          <w:p>
            <w:r>
              <w:t>44</w:t>
            </w:r>
          </w:p>
        </w:tc>
        <w:tc>
          <w:tcPr>
            <w:tcW w:type="dxa" w:w="4419"/>
          </w:tcPr>
          <w:p>
            <w:r>
              <w:t>Allyabad</w:t>
            </w:r>
          </w:p>
        </w:tc>
      </w:tr>
      <w:tr>
        <w:tc>
          <w:tcPr>
            <w:tcW w:type="dxa" w:w="567"/>
          </w:tcPr>
          <w:p/>
        </w:tc>
        <w:tc>
          <w:tcPr>
            <w:tcW w:type="dxa" w:w="4419"/>
          </w:tcPr>
          <w:p/>
        </w:tc>
        <w:tc>
          <w:tcPr>
            <w:tcW w:type="dxa" w:w="567"/>
          </w:tcPr>
          <w:p>
            <w:r>
              <w:t>45</w:t>
            </w:r>
          </w:p>
        </w:tc>
        <w:tc>
          <w:tcPr>
            <w:tcW w:type="dxa" w:w="4419"/>
          </w:tcPr>
          <w:p>
            <w:r>
              <w:t>Falaknuma Depot</w:t>
            </w:r>
          </w:p>
        </w:tc>
      </w:tr>
    </w:tbl>
    <w:p>
      <w:r>
        <w:t>Up: 41 stops, down: 45 stops</w:t>
      </w:r>
    </w:p>
    <w:p>
      <w:r>
        <w:br w:type="page"/>
      </w:r>
    </w:p>
    <w:p>
      <w:pPr>
        <w:pStyle w:val="Heading1"/>
      </w:pPr>
      <w:r>
        <w:t>61. 532KR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Falaknuma Depot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Kondareddypally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Allyabad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Poultry Farm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Sayedali Chabutra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Chintakunta Pally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Laldarwaza X Road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Vemulnarva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Shalibanda X Road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Dattai Pally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Khilwath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Potyoniguda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Moosabowli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Sangam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C.College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Kongaguda Tanda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P.Pool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Rice Mills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Bahadurpura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Jahangir Peer Dargha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Tadban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Inmul Narva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Danama Jhopdi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Satya Housing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Hasan Nagar X Road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Mekaguda X Road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Shivrampally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Rangapur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Aramghar X Road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NATCO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AG College X Road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Kothur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Gaganpahad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Timmapur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Sathamrai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Palamakul X Road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Shamshabad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Madanpally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Kishanguda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Shapur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Gandiguda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Ghansmiya Guda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Ghansmiya Guda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Gandiguda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Shapur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Kishanguda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Madanpally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Shamshabad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Palamakul X Road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Sathamrai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Timmapur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Gaganpahad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Kothur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AG College X Road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NATCO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Aramghar X Road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Rangapur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Shivrampally</w:t>
            </w:r>
          </w:p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Mekaguda X Road</w:t>
            </w:r>
          </w:p>
        </w:tc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Hasan Nagar X Road</w:t>
            </w:r>
          </w:p>
        </w:tc>
      </w:tr>
      <w:tr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Satya Housing</w:t>
            </w:r>
          </w:p>
        </w:tc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Danama Jhopdi</w:t>
            </w:r>
          </w:p>
        </w:tc>
      </w:tr>
      <w:tr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Inmul Narva</w:t>
            </w:r>
          </w:p>
        </w:tc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Tadban</w:t>
            </w:r>
          </w:p>
        </w:tc>
      </w:tr>
      <w:tr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Jahangir Peer Dargha</w:t>
            </w:r>
          </w:p>
        </w:tc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Bahadurpura</w:t>
            </w:r>
          </w:p>
        </w:tc>
      </w:tr>
      <w:tr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Rice Mills</w:t>
            </w:r>
          </w:p>
        </w:tc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P.Pool</w:t>
            </w:r>
          </w:p>
        </w:tc>
      </w:tr>
      <w:tr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Kongaguda Tanda</w:t>
            </w:r>
          </w:p>
        </w:tc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Madina</w:t>
            </w:r>
          </w:p>
        </w:tc>
      </w:tr>
      <w:tr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Sangam</w:t>
            </w:r>
          </w:p>
        </w:tc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Afzalgunj</w:t>
            </w:r>
          </w:p>
        </w:tc>
      </w:tr>
      <w:tr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Potyoniguda</w:t>
            </w:r>
          </w:p>
        </w:tc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Darulshifa</w:t>
            </w:r>
          </w:p>
        </w:tc>
      </w:tr>
      <w:tr>
        <w:tc>
          <w:tcPr>
            <w:tcW w:type="dxa" w:w="567"/>
          </w:tcPr>
          <w:p>
            <w:r>
              <w:t>38</w:t>
            </w:r>
          </w:p>
        </w:tc>
        <w:tc>
          <w:tcPr>
            <w:tcW w:type="dxa" w:w="4419"/>
          </w:tcPr>
          <w:p>
            <w:r>
              <w:t>Dattai Pally</w:t>
            </w:r>
          </w:p>
        </w:tc>
        <w:tc>
          <w:tcPr>
            <w:tcW w:type="dxa" w:w="567"/>
          </w:tcPr>
          <w:p>
            <w:r>
              <w:t>38</w:t>
            </w:r>
          </w:p>
        </w:tc>
        <w:tc>
          <w:tcPr>
            <w:tcW w:type="dxa" w:w="4419"/>
          </w:tcPr>
          <w:p>
            <w:r>
              <w:t>Mir Alam Mandi</w:t>
            </w:r>
          </w:p>
        </w:tc>
      </w:tr>
      <w:tr>
        <w:tc>
          <w:tcPr>
            <w:tcW w:type="dxa" w:w="567"/>
          </w:tcPr>
          <w:p>
            <w:r>
              <w:t>39</w:t>
            </w:r>
          </w:p>
        </w:tc>
        <w:tc>
          <w:tcPr>
            <w:tcW w:type="dxa" w:w="4419"/>
          </w:tcPr>
          <w:p>
            <w:r>
              <w:t>Vemulnarva</w:t>
            </w:r>
          </w:p>
        </w:tc>
        <w:tc>
          <w:tcPr>
            <w:tcW w:type="dxa" w:w="567"/>
          </w:tcPr>
          <w:p>
            <w:r>
              <w:t>39</w:t>
            </w:r>
          </w:p>
        </w:tc>
        <w:tc>
          <w:tcPr>
            <w:tcW w:type="dxa" w:w="4419"/>
          </w:tcPr>
          <w:p>
            <w:r>
              <w:t>Bibi Bazar X Road</w:t>
            </w:r>
          </w:p>
        </w:tc>
      </w:tr>
      <w:tr>
        <w:tc>
          <w:tcPr>
            <w:tcW w:type="dxa" w:w="567"/>
          </w:tcPr>
          <w:p>
            <w:r>
              <w:t>40</w:t>
            </w:r>
          </w:p>
        </w:tc>
        <w:tc>
          <w:tcPr>
            <w:tcW w:type="dxa" w:w="4419"/>
          </w:tcPr>
          <w:p>
            <w:r>
              <w:t>Chintakunta Pally</w:t>
            </w:r>
          </w:p>
        </w:tc>
        <w:tc>
          <w:tcPr>
            <w:tcW w:type="dxa" w:w="567"/>
          </w:tcPr>
          <w:p>
            <w:r>
              <w:t>40</w:t>
            </w:r>
          </w:p>
        </w:tc>
        <w:tc>
          <w:tcPr>
            <w:tcW w:type="dxa" w:w="4419"/>
          </w:tcPr>
          <w:p>
            <w:r>
              <w:t>Charminar</w:t>
            </w:r>
          </w:p>
        </w:tc>
      </w:tr>
      <w:tr>
        <w:tc>
          <w:tcPr>
            <w:tcW w:type="dxa" w:w="567"/>
          </w:tcPr>
          <w:p>
            <w:r>
              <w:t>41</w:t>
            </w:r>
          </w:p>
        </w:tc>
        <w:tc>
          <w:tcPr>
            <w:tcW w:type="dxa" w:w="4419"/>
          </w:tcPr>
          <w:p>
            <w:r>
              <w:t>Poultry Farm</w:t>
            </w:r>
          </w:p>
        </w:tc>
        <w:tc>
          <w:tcPr>
            <w:tcW w:type="dxa" w:w="567"/>
          </w:tcPr>
          <w:p>
            <w:r>
              <w:t>41</w:t>
            </w:r>
          </w:p>
        </w:tc>
        <w:tc>
          <w:tcPr>
            <w:tcW w:type="dxa" w:w="4419"/>
          </w:tcPr>
          <w:p>
            <w:r>
              <w:t>Shalibanda</w:t>
            </w:r>
          </w:p>
        </w:tc>
      </w:tr>
      <w:tr>
        <w:tc>
          <w:tcPr>
            <w:tcW w:type="dxa" w:w="567"/>
          </w:tcPr>
          <w:p>
            <w:r>
              <w:t>42</w:t>
            </w:r>
          </w:p>
        </w:tc>
        <w:tc>
          <w:tcPr>
            <w:tcW w:type="dxa" w:w="4419"/>
          </w:tcPr>
          <w:p>
            <w:r>
              <w:t>Kondareddypally</w:t>
            </w:r>
          </w:p>
        </w:tc>
        <w:tc>
          <w:tcPr>
            <w:tcW w:type="dxa" w:w="567"/>
          </w:tcPr>
          <w:p>
            <w:r>
              <w:t>42</w:t>
            </w:r>
          </w:p>
        </w:tc>
        <w:tc>
          <w:tcPr>
            <w:tcW w:type="dxa" w:w="4419"/>
          </w:tcPr>
          <w:p>
            <w:r>
              <w:t>Laldarwaza X Road</w:t>
            </w:r>
          </w:p>
        </w:tc>
      </w:tr>
      <w:tr>
        <w:tc>
          <w:tcPr>
            <w:tcW w:type="dxa" w:w="567"/>
          </w:tcPr>
          <w:p/>
        </w:tc>
        <w:tc>
          <w:tcPr>
            <w:tcW w:type="dxa" w:w="4419"/>
          </w:tcPr>
          <w:p/>
        </w:tc>
        <w:tc>
          <w:tcPr>
            <w:tcW w:type="dxa" w:w="567"/>
          </w:tcPr>
          <w:p>
            <w:r>
              <w:t>43</w:t>
            </w:r>
          </w:p>
        </w:tc>
        <w:tc>
          <w:tcPr>
            <w:tcW w:type="dxa" w:w="4419"/>
          </w:tcPr>
          <w:p>
            <w:r>
              <w:t>Sayedali Chabutra</w:t>
            </w:r>
          </w:p>
        </w:tc>
      </w:tr>
      <w:tr>
        <w:tc>
          <w:tcPr>
            <w:tcW w:type="dxa" w:w="567"/>
          </w:tcPr>
          <w:p/>
        </w:tc>
        <w:tc>
          <w:tcPr>
            <w:tcW w:type="dxa" w:w="4419"/>
          </w:tcPr>
          <w:p/>
        </w:tc>
        <w:tc>
          <w:tcPr>
            <w:tcW w:type="dxa" w:w="567"/>
          </w:tcPr>
          <w:p>
            <w:r>
              <w:t>44</w:t>
            </w:r>
          </w:p>
        </w:tc>
        <w:tc>
          <w:tcPr>
            <w:tcW w:type="dxa" w:w="4419"/>
          </w:tcPr>
          <w:p>
            <w:r>
              <w:t>Allyabad</w:t>
            </w:r>
          </w:p>
        </w:tc>
      </w:tr>
      <w:tr>
        <w:tc>
          <w:tcPr>
            <w:tcW w:type="dxa" w:w="567"/>
          </w:tcPr>
          <w:p/>
        </w:tc>
        <w:tc>
          <w:tcPr>
            <w:tcW w:type="dxa" w:w="4419"/>
          </w:tcPr>
          <w:p/>
        </w:tc>
        <w:tc>
          <w:tcPr>
            <w:tcW w:type="dxa" w:w="567"/>
          </w:tcPr>
          <w:p>
            <w:r>
              <w:t>45</w:t>
            </w:r>
          </w:p>
        </w:tc>
        <w:tc>
          <w:tcPr>
            <w:tcW w:type="dxa" w:w="4419"/>
          </w:tcPr>
          <w:p>
            <w:r>
              <w:t>Falaknuma Depot</w:t>
            </w:r>
          </w:p>
        </w:tc>
      </w:tr>
    </w:tbl>
    <w:p>
      <w:r>
        <w:t>Up: 42 stops, down: 45 stops</w:t>
      </w:r>
    </w:p>
    <w:p>
      <w:r>
        <w:br w:type="page"/>
      </w:r>
    </w:p>
    <w:p>
      <w:pPr>
        <w:pStyle w:val="Heading1"/>
      </w:pPr>
      <w:r>
        <w:t>62. 532P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Falaknuma Depot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Papireddy Guda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Allyabad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Veljal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Sayedali Chabutra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Kodanna Guda X Road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Laldarwaza X Road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Rice Mills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Shalibanda X Road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Jahangir Peer Dargha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Khilwath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Inmul Narva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Moosabowli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Satya Housing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C.College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Mekaguda X Road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P.Pool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Rangapur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Bahadurpura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NATCO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Tadban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Kothur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Danama Jhopdi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Timmapur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Hasan Nagar X Road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Palamakul X Road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Shivrampally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Madanpally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Aramghar X Road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Shapur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AG College X Road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Ghansmiya Guda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Gaganpahad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Gandiguda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Sathamrai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Kishanguda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Shamshabad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Shamshabad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Kishanguda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Sathamrai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Gandiguda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Gaganpahad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Ghansmiya Guda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AG College X Road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Shapur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Aramghar X Road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Madanpally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Shivrampally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Palamakul X Road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Hasan Nagar X Road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Timmapur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Danama Jhopdi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Kothur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Tadban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NATCO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Bahadurpura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Rangapur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P.Pool</w:t>
            </w:r>
          </w:p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Mekaguda X Road</w:t>
            </w:r>
          </w:p>
        </w:tc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C.College</w:t>
            </w:r>
          </w:p>
        </w:tc>
      </w:tr>
      <w:tr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Satya Housing</w:t>
            </w:r>
          </w:p>
        </w:tc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Madina</w:t>
            </w:r>
          </w:p>
        </w:tc>
      </w:tr>
      <w:tr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Inmul Narva</w:t>
            </w:r>
          </w:p>
        </w:tc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Afzalgunj</w:t>
            </w:r>
          </w:p>
        </w:tc>
      </w:tr>
      <w:tr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Jahangir Peer Dargha</w:t>
            </w:r>
          </w:p>
        </w:tc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Darulshifa</w:t>
            </w:r>
          </w:p>
        </w:tc>
      </w:tr>
      <w:tr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Rice Mills</w:t>
            </w:r>
          </w:p>
        </w:tc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Mir Alam Mandi</w:t>
            </w:r>
          </w:p>
        </w:tc>
      </w:tr>
      <w:tr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Kodanna Guda X Road</w:t>
            </w:r>
          </w:p>
        </w:tc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Bibi Bazar X Road</w:t>
            </w:r>
          </w:p>
        </w:tc>
      </w:tr>
      <w:tr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Veljal</w:t>
            </w:r>
          </w:p>
        </w:tc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Charminar</w:t>
            </w:r>
          </w:p>
        </w:tc>
      </w:tr>
      <w:tr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Papireddy Guda</w:t>
            </w:r>
          </w:p>
        </w:tc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Shalibanda</w:t>
            </w:r>
          </w:p>
        </w:tc>
      </w:tr>
      <w:tr>
        <w:tc>
          <w:tcPr>
            <w:tcW w:type="dxa" w:w="567"/>
          </w:tcPr>
          <w:p/>
        </w:tc>
        <w:tc>
          <w:tcPr>
            <w:tcW w:type="dxa" w:w="4419"/>
          </w:tcPr>
          <w:p/>
        </w:tc>
        <w:tc>
          <w:tcPr>
            <w:tcW w:type="dxa" w:w="567"/>
          </w:tcPr>
          <w:p>
            <w:r>
              <w:t>38</w:t>
            </w:r>
          </w:p>
        </w:tc>
        <w:tc>
          <w:tcPr>
            <w:tcW w:type="dxa" w:w="4419"/>
          </w:tcPr>
          <w:p>
            <w:r>
              <w:t>Laldarwaza X Road</w:t>
            </w:r>
          </w:p>
        </w:tc>
      </w:tr>
      <w:tr>
        <w:tc>
          <w:tcPr>
            <w:tcW w:type="dxa" w:w="567"/>
          </w:tcPr>
          <w:p/>
        </w:tc>
        <w:tc>
          <w:tcPr>
            <w:tcW w:type="dxa" w:w="4419"/>
          </w:tcPr>
          <w:p/>
        </w:tc>
        <w:tc>
          <w:tcPr>
            <w:tcW w:type="dxa" w:w="567"/>
          </w:tcPr>
          <w:p>
            <w:r>
              <w:t>39</w:t>
            </w:r>
          </w:p>
        </w:tc>
        <w:tc>
          <w:tcPr>
            <w:tcW w:type="dxa" w:w="4419"/>
          </w:tcPr>
          <w:p>
            <w:r>
              <w:t>Sayedali Chabutra</w:t>
            </w:r>
          </w:p>
        </w:tc>
      </w:tr>
      <w:tr>
        <w:tc>
          <w:tcPr>
            <w:tcW w:type="dxa" w:w="567"/>
          </w:tcPr>
          <w:p/>
        </w:tc>
        <w:tc>
          <w:tcPr>
            <w:tcW w:type="dxa" w:w="4419"/>
          </w:tcPr>
          <w:p/>
        </w:tc>
        <w:tc>
          <w:tcPr>
            <w:tcW w:type="dxa" w:w="567"/>
          </w:tcPr>
          <w:p>
            <w:r>
              <w:t>40</w:t>
            </w:r>
          </w:p>
        </w:tc>
        <w:tc>
          <w:tcPr>
            <w:tcW w:type="dxa" w:w="4419"/>
          </w:tcPr>
          <w:p>
            <w:r>
              <w:t>Allyabad</w:t>
            </w:r>
          </w:p>
        </w:tc>
      </w:tr>
      <w:tr>
        <w:tc>
          <w:tcPr>
            <w:tcW w:type="dxa" w:w="567"/>
          </w:tcPr>
          <w:p/>
        </w:tc>
        <w:tc>
          <w:tcPr>
            <w:tcW w:type="dxa" w:w="4419"/>
          </w:tcPr>
          <w:p/>
        </w:tc>
        <w:tc>
          <w:tcPr>
            <w:tcW w:type="dxa" w:w="567"/>
          </w:tcPr>
          <w:p>
            <w:r>
              <w:t>41</w:t>
            </w:r>
          </w:p>
        </w:tc>
        <w:tc>
          <w:tcPr>
            <w:tcW w:type="dxa" w:w="4419"/>
          </w:tcPr>
          <w:p>
            <w:r>
              <w:t>Falaknuma Depot</w:t>
            </w:r>
          </w:p>
        </w:tc>
      </w:tr>
    </w:tbl>
    <w:p>
      <w:r>
        <w:t>Up: 37 stops, down: 41 stops</w:t>
      </w:r>
    </w:p>
    <w:p>
      <w:r>
        <w:br w:type="page"/>
      </w:r>
    </w:p>
    <w:p>
      <w:pPr>
        <w:pStyle w:val="Heading1"/>
      </w:pPr>
      <w:r>
        <w:t>63. 532S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Falaknuma Depot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Siddhapur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Allyabad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K.Tanda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Sayedali Chabutra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Y.M Tanda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Laldarwaza X Road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Salwath Tanda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Shalibanda X Road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Jahangir Peer Dargha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Khilwath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Inmul Narva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Moosabowli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Satya Housing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C.College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Mekaguda X Road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P.Pool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Rangapur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Bahadurpura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NATCO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Tadban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Kothur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Danama Jhopdi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Timmapur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Hasan Nagar X Road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Palamakul X Road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Shivrampally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Madanpally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Aramghar X Road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Shapur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AG College X Road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Ghansmiya Guda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Gaganpahad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Gandiguda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Sathamrai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Kishanguda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Shamshabad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Shamshabad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Kishanguda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Sathamrai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Gandiguda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Gaganpahad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Ghansmiya Guda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AG College X Road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Shapur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Aramghar X Road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Madanpally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Shivrampally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Palamakul X Road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Hasan Nagar X Road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Timmapur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Danama Jhopdi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Kothur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Tadban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NATCO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Bahadurpura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Rangapur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P.Pool</w:t>
            </w:r>
          </w:p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Mekaguda X Road</w:t>
            </w:r>
          </w:p>
        </w:tc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C.College</w:t>
            </w:r>
          </w:p>
        </w:tc>
      </w:tr>
      <w:tr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Satya Housing</w:t>
            </w:r>
          </w:p>
        </w:tc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Madina</w:t>
            </w:r>
          </w:p>
        </w:tc>
      </w:tr>
      <w:tr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Inmul Narva</w:t>
            </w:r>
          </w:p>
        </w:tc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Afzalgunj</w:t>
            </w:r>
          </w:p>
        </w:tc>
      </w:tr>
      <w:tr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Jahangir Peer Dargha</w:t>
            </w:r>
          </w:p>
        </w:tc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Darulshifa</w:t>
            </w:r>
          </w:p>
        </w:tc>
      </w:tr>
      <w:tr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Salwath Tanda</w:t>
            </w:r>
          </w:p>
        </w:tc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Mir Alam Mandi</w:t>
            </w:r>
          </w:p>
        </w:tc>
      </w:tr>
      <w:tr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Y.M Tanda</w:t>
            </w:r>
          </w:p>
        </w:tc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Bibi Bazar X Road</w:t>
            </w:r>
          </w:p>
        </w:tc>
      </w:tr>
      <w:tr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K.Tanda</w:t>
            </w:r>
          </w:p>
        </w:tc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Charminar</w:t>
            </w:r>
          </w:p>
        </w:tc>
      </w:tr>
      <w:tr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Siddhapur</w:t>
            </w:r>
          </w:p>
        </w:tc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Shalibanda</w:t>
            </w:r>
          </w:p>
        </w:tc>
      </w:tr>
      <w:tr>
        <w:tc>
          <w:tcPr>
            <w:tcW w:type="dxa" w:w="567"/>
          </w:tcPr>
          <w:p/>
        </w:tc>
        <w:tc>
          <w:tcPr>
            <w:tcW w:type="dxa" w:w="4419"/>
          </w:tcPr>
          <w:p/>
        </w:tc>
        <w:tc>
          <w:tcPr>
            <w:tcW w:type="dxa" w:w="567"/>
          </w:tcPr>
          <w:p>
            <w:r>
              <w:t>38</w:t>
            </w:r>
          </w:p>
        </w:tc>
        <w:tc>
          <w:tcPr>
            <w:tcW w:type="dxa" w:w="4419"/>
          </w:tcPr>
          <w:p>
            <w:r>
              <w:t>Laldarwaza X Road</w:t>
            </w:r>
          </w:p>
        </w:tc>
      </w:tr>
      <w:tr>
        <w:tc>
          <w:tcPr>
            <w:tcW w:type="dxa" w:w="567"/>
          </w:tcPr>
          <w:p/>
        </w:tc>
        <w:tc>
          <w:tcPr>
            <w:tcW w:type="dxa" w:w="4419"/>
          </w:tcPr>
          <w:p/>
        </w:tc>
        <w:tc>
          <w:tcPr>
            <w:tcW w:type="dxa" w:w="567"/>
          </w:tcPr>
          <w:p>
            <w:r>
              <w:t>39</w:t>
            </w:r>
          </w:p>
        </w:tc>
        <w:tc>
          <w:tcPr>
            <w:tcW w:type="dxa" w:w="4419"/>
          </w:tcPr>
          <w:p>
            <w:r>
              <w:t>Sayedali Chabutra</w:t>
            </w:r>
          </w:p>
        </w:tc>
      </w:tr>
      <w:tr>
        <w:tc>
          <w:tcPr>
            <w:tcW w:type="dxa" w:w="567"/>
          </w:tcPr>
          <w:p/>
        </w:tc>
        <w:tc>
          <w:tcPr>
            <w:tcW w:type="dxa" w:w="4419"/>
          </w:tcPr>
          <w:p/>
        </w:tc>
        <w:tc>
          <w:tcPr>
            <w:tcW w:type="dxa" w:w="567"/>
          </w:tcPr>
          <w:p>
            <w:r>
              <w:t>40</w:t>
            </w:r>
          </w:p>
        </w:tc>
        <w:tc>
          <w:tcPr>
            <w:tcW w:type="dxa" w:w="4419"/>
          </w:tcPr>
          <w:p>
            <w:r>
              <w:t>Allyabad</w:t>
            </w:r>
          </w:p>
        </w:tc>
      </w:tr>
      <w:tr>
        <w:tc>
          <w:tcPr>
            <w:tcW w:type="dxa" w:w="567"/>
          </w:tcPr>
          <w:p/>
        </w:tc>
        <w:tc>
          <w:tcPr>
            <w:tcW w:type="dxa" w:w="4419"/>
          </w:tcPr>
          <w:p/>
        </w:tc>
        <w:tc>
          <w:tcPr>
            <w:tcW w:type="dxa" w:w="567"/>
          </w:tcPr>
          <w:p>
            <w:r>
              <w:t>41</w:t>
            </w:r>
          </w:p>
        </w:tc>
        <w:tc>
          <w:tcPr>
            <w:tcW w:type="dxa" w:w="4419"/>
          </w:tcPr>
          <w:p>
            <w:r>
              <w:t>Falaknuma Depot</w:t>
            </w:r>
          </w:p>
        </w:tc>
      </w:tr>
    </w:tbl>
    <w:p>
      <w:r>
        <w:t>Up: 37 stops, down: 41 stops</w:t>
      </w:r>
    </w:p>
    <w:p>
      <w:r>
        <w:br w:type="page"/>
      </w:r>
    </w:p>
    <w:p>
      <w:pPr>
        <w:pStyle w:val="Heading1"/>
      </w:pPr>
      <w:r>
        <w:t>64. 532VLJ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Falaknuma Depot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Veljal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Allyabad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Kodanna Guda X Road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Sayedali Chabutra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Rice Mills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Laldarwaza X Road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Jahangir Peer Dargha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Shalibanda X Road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Inmul Narva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Khilwath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Satya Housing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Moosabowli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Mekaguda X Road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C.College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Rangapur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P.Pool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NATCO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Bahadurpura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Kothur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Tadban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Timmapur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Danama Jhopdi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Palamakul X Road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Hasan Nagar X Road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Madanpally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Shivrampally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Shapur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Aramghar X Road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Ghansmiya Guda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AG College X Road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Gandiguda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Gaganpahad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Kishanguda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Sathamrai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Shamshabad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Shamshabad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Sathamrai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Kishanguda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Gaganpahad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Gandiguda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AG College X Road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Ghansmiya Guda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Aramghar X Road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Shapur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Shivrampally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Madanpally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Hasan Nagar X Road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Palamakul X Road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Danama Jhopdi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Timmapur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Tadban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Kothur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Bahadurpura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NATCO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P.Pool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Rangapur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C.College</w:t>
            </w:r>
          </w:p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Mekaguda X Road</w:t>
            </w:r>
          </w:p>
        </w:tc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Madina</w:t>
            </w:r>
          </w:p>
        </w:tc>
      </w:tr>
      <w:tr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Satya Housing</w:t>
            </w:r>
          </w:p>
        </w:tc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Afzalgunj</w:t>
            </w:r>
          </w:p>
        </w:tc>
      </w:tr>
      <w:tr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Inmul Narva</w:t>
            </w:r>
          </w:p>
        </w:tc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Darulshifa</w:t>
            </w:r>
          </w:p>
        </w:tc>
      </w:tr>
      <w:tr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Jahangir Peer Dargha</w:t>
            </w:r>
          </w:p>
        </w:tc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Mir Alam Mandi</w:t>
            </w:r>
          </w:p>
        </w:tc>
      </w:tr>
      <w:tr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Rice Mills</w:t>
            </w:r>
          </w:p>
        </w:tc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Bibi Bazar X Road</w:t>
            </w:r>
          </w:p>
        </w:tc>
      </w:tr>
      <w:tr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Kodanna Guda X Road</w:t>
            </w:r>
          </w:p>
        </w:tc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Charminar</w:t>
            </w:r>
          </w:p>
        </w:tc>
      </w:tr>
      <w:tr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Veljal</w:t>
            </w:r>
          </w:p>
        </w:tc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Shalibanda</w:t>
            </w:r>
          </w:p>
        </w:tc>
      </w:tr>
      <w:tr>
        <w:tc>
          <w:tcPr>
            <w:tcW w:type="dxa" w:w="567"/>
          </w:tcPr>
          <w:p/>
        </w:tc>
        <w:tc>
          <w:tcPr>
            <w:tcW w:type="dxa" w:w="4419"/>
          </w:tcPr>
          <w:p/>
        </w:tc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Laldarwaza X Road</w:t>
            </w:r>
          </w:p>
        </w:tc>
      </w:tr>
      <w:tr>
        <w:tc>
          <w:tcPr>
            <w:tcW w:type="dxa" w:w="567"/>
          </w:tcPr>
          <w:p/>
        </w:tc>
        <w:tc>
          <w:tcPr>
            <w:tcW w:type="dxa" w:w="4419"/>
          </w:tcPr>
          <w:p/>
        </w:tc>
        <w:tc>
          <w:tcPr>
            <w:tcW w:type="dxa" w:w="567"/>
          </w:tcPr>
          <w:p>
            <w:r>
              <w:t>38</w:t>
            </w:r>
          </w:p>
        </w:tc>
        <w:tc>
          <w:tcPr>
            <w:tcW w:type="dxa" w:w="4419"/>
          </w:tcPr>
          <w:p>
            <w:r>
              <w:t>Sayedali Chabutra</w:t>
            </w:r>
          </w:p>
        </w:tc>
      </w:tr>
      <w:tr>
        <w:tc>
          <w:tcPr>
            <w:tcW w:type="dxa" w:w="567"/>
          </w:tcPr>
          <w:p/>
        </w:tc>
        <w:tc>
          <w:tcPr>
            <w:tcW w:type="dxa" w:w="4419"/>
          </w:tcPr>
          <w:p/>
        </w:tc>
        <w:tc>
          <w:tcPr>
            <w:tcW w:type="dxa" w:w="567"/>
          </w:tcPr>
          <w:p>
            <w:r>
              <w:t>39</w:t>
            </w:r>
          </w:p>
        </w:tc>
        <w:tc>
          <w:tcPr>
            <w:tcW w:type="dxa" w:w="4419"/>
          </w:tcPr>
          <w:p>
            <w:r>
              <w:t>Allyabad</w:t>
            </w:r>
          </w:p>
        </w:tc>
      </w:tr>
      <w:tr>
        <w:tc>
          <w:tcPr>
            <w:tcW w:type="dxa" w:w="567"/>
          </w:tcPr>
          <w:p/>
        </w:tc>
        <w:tc>
          <w:tcPr>
            <w:tcW w:type="dxa" w:w="4419"/>
          </w:tcPr>
          <w:p/>
        </w:tc>
        <w:tc>
          <w:tcPr>
            <w:tcW w:type="dxa" w:w="567"/>
          </w:tcPr>
          <w:p>
            <w:r>
              <w:t>40</w:t>
            </w:r>
          </w:p>
        </w:tc>
        <w:tc>
          <w:tcPr>
            <w:tcW w:type="dxa" w:w="4419"/>
          </w:tcPr>
          <w:p>
            <w:r>
              <w:t>Falaknuma Depot</w:t>
            </w:r>
          </w:p>
        </w:tc>
      </w:tr>
    </w:tbl>
    <w:p>
      <w:r>
        <w:t>Up: 36 stops, down: 40 stops</w:t>
      </w:r>
    </w:p>
    <w:p>
      <w:r>
        <w:br w:type="page"/>
      </w:r>
    </w:p>
    <w:p>
      <w:pPr>
        <w:pStyle w:val="Heading1"/>
      </w:pPr>
      <w:r>
        <w:t>65. 12065S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Falaknuma Depot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Osman Sangar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Allyabad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Gandipet Village / CBIT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Sayedali Chabutra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Grape Garden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Laldarwaza X Road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Narsingi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Shalibanda X Road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Taramati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Khilwath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ASBR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Moosabowli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Ramdevguda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C.College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Tipu Khan Bridge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Madina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Bapu Ghat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Afjalgunj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Langar House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Osmangunj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Flour Mill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Mojammarket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Nanal Nagar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Gandhi Bhavan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Mehdipatnam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Lata Theater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Sarojini Devi Eye Hospital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Bazarghat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NMDC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Niloufer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Masab Tank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Masab Tank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Niloufer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NMDC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Bazarghat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Sarojini Devi Eye Hospital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Lata Theater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Mehdipatnam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Gandhi Bhavan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Nanal Nagar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Mojammarket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Flour Mill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Osmangunj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Langar House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Afjalgunj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Bapu Ghat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Darulshifa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Tipu Khan Bridge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Mir Alam Mandi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Ramdevguda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Bibi Bazar X Road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ASBR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Charminar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Taramati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Shalibanda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Narsingi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Laldarwaza X Road</w:t>
            </w:r>
          </w:p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Grape Garden</w:t>
            </w:r>
          </w:p>
        </w:tc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Sayedali Chabutra</w:t>
            </w:r>
          </w:p>
        </w:tc>
      </w:tr>
      <w:tr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Gandipet Village / CBIT</w:t>
            </w:r>
          </w:p>
        </w:tc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Allyabad</w:t>
            </w:r>
          </w:p>
        </w:tc>
      </w:tr>
      <w:tr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Osman Sangar</w:t>
            </w:r>
          </w:p>
        </w:tc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Falaknuma Depot</w:t>
            </w:r>
          </w:p>
        </w:tc>
      </w:tr>
    </w:tbl>
    <w:p>
      <w:r>
        <w:t>Up: 32 stops, down: 32 stops</w:t>
      </w:r>
    </w:p>
    <w:p>
      <w:r>
        <w:br w:type="page"/>
      </w:r>
    </w:p>
    <w:sectPr w:rsidR="00FC693F" w:rsidRPr="0006063C" w:rsidSect="00034616">
      <w:pgSz w:w="12240" w:h="15840"/>
      <w:pgMar w:top="850" w:right="850" w:bottom="850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